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0A64" w14:textId="0B0DE8AB" w:rsidR="004730B7" w:rsidRDefault="00E35A33" w:rsidP="004730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550C6C" wp14:editId="29C1F49C">
                <wp:simplePos x="0" y="0"/>
                <wp:positionH relativeFrom="column">
                  <wp:posOffset>1494155</wp:posOffset>
                </wp:positionH>
                <wp:positionV relativeFrom="paragraph">
                  <wp:posOffset>638810</wp:posOffset>
                </wp:positionV>
                <wp:extent cx="2914650" cy="476250"/>
                <wp:effectExtent l="0" t="0" r="1905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9240" w14:textId="6236097F" w:rsidR="00E35A33" w:rsidRDefault="00E35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0C6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.65pt;margin-top:50.3pt;width:229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" strokecolor="white [3212]">
                <v:textbox>
                  <w:txbxContent>
                    <w:p w14:paraId="3D139240" w14:textId="6236097F" w:rsidR="00E35A33" w:rsidRDefault="00E35A3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nl-BE"/>
        </w:rPr>
        <w:drawing>
          <wp:inline distT="0" distB="0" distL="0" distR="0" wp14:anchorId="235925D8" wp14:editId="7D6AEF80">
            <wp:extent cx="5760720" cy="9994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0B7">
        <w:t>Beste</w:t>
      </w:r>
      <w:r w:rsidR="004A139A">
        <w:t xml:space="preserve"> leden en </w:t>
      </w:r>
      <w:r w:rsidR="00D26A8D">
        <w:t>ouders</w:t>
      </w:r>
      <w:r w:rsidR="004730B7">
        <w:t xml:space="preserve">, </w:t>
      </w:r>
    </w:p>
    <w:p w14:paraId="08314DF9" w14:textId="536CE4B5" w:rsidR="00A03990" w:rsidRDefault="004730B7" w:rsidP="00392252">
      <w:pPr>
        <w:pStyle w:val="Geenafstand"/>
        <w:jc w:val="both"/>
      </w:pPr>
      <w:r>
        <w:t xml:space="preserve">De laatste dag van het scoutsjaar, </w:t>
      </w:r>
      <w:r w:rsidR="000F2D05">
        <w:rPr>
          <w:b/>
        </w:rPr>
        <w:t xml:space="preserve">zaterdag  </w:t>
      </w:r>
      <w:r w:rsidR="004117AE">
        <w:rPr>
          <w:b/>
        </w:rPr>
        <w:t>2</w:t>
      </w:r>
      <w:r w:rsidR="004A139A">
        <w:rPr>
          <w:b/>
        </w:rPr>
        <w:t>6</w:t>
      </w:r>
      <w:r w:rsidR="000F2D05">
        <w:rPr>
          <w:b/>
        </w:rPr>
        <w:t xml:space="preserve"> juni 20</w:t>
      </w:r>
      <w:r w:rsidR="004A139A">
        <w:rPr>
          <w:b/>
        </w:rPr>
        <w:t>21</w:t>
      </w:r>
      <w:r>
        <w:rPr>
          <w:b/>
        </w:rPr>
        <w:t>,</w:t>
      </w:r>
      <w:r>
        <w:t xml:space="preserve"> gaan we </w:t>
      </w:r>
      <w:r w:rsidR="00A03990">
        <w:t xml:space="preserve">zoals </w:t>
      </w:r>
      <w:r w:rsidR="0038045D">
        <w:t>gewoonlijk</w:t>
      </w:r>
      <w:r w:rsidR="004117AE">
        <w:t xml:space="preserve"> met de hele groep op stap.</w:t>
      </w:r>
      <w:r w:rsidR="00A03990">
        <w:t xml:space="preserve"> </w:t>
      </w:r>
      <w:r w:rsidR="00D17505">
        <w:t xml:space="preserve">Dit jaar gaan we onze klassieker </w:t>
      </w:r>
      <w:r w:rsidR="000F2D05">
        <w:t>wederom</w:t>
      </w:r>
      <w:r w:rsidR="00D17505">
        <w:t xml:space="preserve"> uittesten:</w:t>
      </w:r>
      <w:r w:rsidR="00392252">
        <w:t xml:space="preserve"> het Z</w:t>
      </w:r>
      <w:r w:rsidR="00A03990">
        <w:t>ilvermeer in Mol</w:t>
      </w:r>
      <w:r w:rsidR="00D17505">
        <w:t>!</w:t>
      </w:r>
    </w:p>
    <w:p w14:paraId="40CEEC13" w14:textId="09171FDC" w:rsidR="00392252" w:rsidRDefault="004730B7" w:rsidP="0003350F">
      <w:pPr>
        <w:pStyle w:val="Geenafstand"/>
        <w:jc w:val="both"/>
      </w:pPr>
      <w:r>
        <w:t xml:space="preserve">We spreken af </w:t>
      </w:r>
      <w:r w:rsidRPr="00205BB3">
        <w:rPr>
          <w:b/>
        </w:rPr>
        <w:t xml:space="preserve">om </w:t>
      </w:r>
      <w:r w:rsidR="00D17505">
        <w:rPr>
          <w:b/>
        </w:rPr>
        <w:t>10</w:t>
      </w:r>
      <w:r w:rsidRPr="00205BB3">
        <w:rPr>
          <w:b/>
        </w:rPr>
        <w:t>u</w:t>
      </w:r>
      <w:r>
        <w:t xml:space="preserve"> ’s morgens aan </w:t>
      </w:r>
      <w:r w:rsidR="00D17505" w:rsidRPr="00D17505">
        <w:rPr>
          <w:b/>
        </w:rPr>
        <w:t xml:space="preserve">het </w:t>
      </w:r>
      <w:r w:rsidR="00392252">
        <w:rPr>
          <w:b/>
        </w:rPr>
        <w:t>Z</w:t>
      </w:r>
      <w:r w:rsidR="00D17505" w:rsidRPr="00D17505">
        <w:rPr>
          <w:b/>
        </w:rPr>
        <w:t>ilvermeer</w:t>
      </w:r>
      <w:r w:rsidR="0003350F">
        <w:t xml:space="preserve"> (</w:t>
      </w:r>
      <w:proofErr w:type="spellStart"/>
      <w:r w:rsidR="0003350F">
        <w:t>Zilvermeerlaan</w:t>
      </w:r>
      <w:proofErr w:type="spellEnd"/>
      <w:r w:rsidR="0003350F">
        <w:t xml:space="preserve"> 2, 2400 Mol)</w:t>
      </w:r>
      <w:r w:rsidR="00A03990">
        <w:t xml:space="preserve">. </w:t>
      </w:r>
      <w:r>
        <w:t xml:space="preserve">’s Avonds komen we </w:t>
      </w:r>
      <w:r w:rsidRPr="00205BB3">
        <w:rPr>
          <w:b/>
        </w:rPr>
        <w:t>omstreeks 1</w:t>
      </w:r>
      <w:r w:rsidR="00205BB3" w:rsidRPr="00205BB3">
        <w:rPr>
          <w:b/>
        </w:rPr>
        <w:t>7</w:t>
      </w:r>
      <w:r w:rsidRPr="00205BB3">
        <w:rPr>
          <w:b/>
        </w:rPr>
        <w:t>u</w:t>
      </w:r>
      <w:r w:rsidR="00392252">
        <w:t xml:space="preserve"> terug met de bus</w:t>
      </w:r>
      <w:r w:rsidR="00E5608C">
        <w:t xml:space="preserve">, </w:t>
      </w:r>
      <w:r w:rsidR="00E5608C" w:rsidRPr="00E5608C">
        <w:t>gesponsord door</w:t>
      </w:r>
      <w:r w:rsidR="00E5608C">
        <w:t xml:space="preserve"> het OZEE, </w:t>
      </w:r>
      <w:r w:rsidR="00392252">
        <w:t xml:space="preserve">naar </w:t>
      </w:r>
      <w:r>
        <w:t xml:space="preserve">het </w:t>
      </w:r>
      <w:proofErr w:type="spellStart"/>
      <w:r w:rsidRPr="004117AE">
        <w:rPr>
          <w:b/>
        </w:rPr>
        <w:t>Frac</w:t>
      </w:r>
      <w:proofErr w:type="spellEnd"/>
      <w:r w:rsidR="00392252">
        <w:t>.</w:t>
      </w:r>
    </w:p>
    <w:p w14:paraId="00F629F0" w14:textId="25D968F3" w:rsidR="00392252" w:rsidRDefault="00392252" w:rsidP="00392252">
      <w:pPr>
        <w:pStyle w:val="Geenafstand"/>
        <w:jc w:val="both"/>
      </w:pPr>
    </w:p>
    <w:p w14:paraId="6CC8AD50" w14:textId="2CF81BD0" w:rsidR="004730B7" w:rsidRPr="004730B7" w:rsidRDefault="00205BB3" w:rsidP="004730B7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602B447" wp14:editId="40CAF437">
            <wp:simplePos x="0" y="0"/>
            <wp:positionH relativeFrom="column">
              <wp:posOffset>3834130</wp:posOffset>
            </wp:positionH>
            <wp:positionV relativeFrom="paragraph">
              <wp:posOffset>327660</wp:posOffset>
            </wp:positionV>
            <wp:extent cx="2305050" cy="1162050"/>
            <wp:effectExtent l="0" t="0" r="0" b="0"/>
            <wp:wrapTight wrapText="bothSides">
              <wp:wrapPolygon edited="0">
                <wp:start x="13745" y="0"/>
                <wp:lineTo x="4998" y="1062"/>
                <wp:lineTo x="3213" y="1770"/>
                <wp:lineTo x="2678" y="6728"/>
                <wp:lineTo x="0" y="11685"/>
                <wp:lineTo x="0" y="13456"/>
                <wp:lineTo x="5355" y="18059"/>
                <wp:lineTo x="5712" y="19830"/>
                <wp:lineTo x="8747" y="21246"/>
                <wp:lineTo x="10889" y="21246"/>
                <wp:lineTo x="15709" y="18767"/>
                <wp:lineTo x="21421" y="14518"/>
                <wp:lineTo x="21421" y="11685"/>
                <wp:lineTo x="20350" y="6374"/>
                <wp:lineTo x="20350" y="4957"/>
                <wp:lineTo x="16245" y="708"/>
                <wp:lineTo x="14995" y="0"/>
                <wp:lineTo x="13745" y="0"/>
              </wp:wrapPolygon>
            </wp:wrapTight>
            <wp:docPr id="1" name="Afbeelding 1" descr="C:\Users\Kathy\AppData\Local\Microsoft\Windows\Temporary Internet Files\Content.IE5\WGF05R7B\MC900281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IE5\WGF05R7B\MC9002813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B7" w:rsidRPr="004730B7">
        <w:rPr>
          <w:b/>
          <w:u w:val="single"/>
        </w:rPr>
        <w:t xml:space="preserve">Wat nemen we mee? </w:t>
      </w:r>
    </w:p>
    <w:p w14:paraId="69ADC780" w14:textId="7139FEAF" w:rsidR="004730B7" w:rsidRDefault="004730B7" w:rsidP="004730B7">
      <w:pPr>
        <w:pStyle w:val="Lijstalinea"/>
        <w:numPr>
          <w:ilvl w:val="0"/>
          <w:numId w:val="4"/>
        </w:numPr>
      </w:pPr>
      <w:r>
        <w:t xml:space="preserve">Een zwembroek, badpak, bikini, … </w:t>
      </w:r>
    </w:p>
    <w:p w14:paraId="4ACB7A00" w14:textId="77777777" w:rsidR="004730B7" w:rsidRDefault="004730B7" w:rsidP="004730B7">
      <w:pPr>
        <w:pStyle w:val="Lijstalinea"/>
        <w:numPr>
          <w:ilvl w:val="0"/>
          <w:numId w:val="4"/>
        </w:numPr>
      </w:pPr>
      <w:r>
        <w:t xml:space="preserve">Een strandhanddoek </w:t>
      </w:r>
    </w:p>
    <w:p w14:paraId="7B143F8B" w14:textId="7F6EC29A" w:rsidR="004730B7" w:rsidRDefault="00A85577" w:rsidP="004730B7">
      <w:pPr>
        <w:pStyle w:val="Lijstalinea"/>
        <w:numPr>
          <w:ilvl w:val="0"/>
          <w:numId w:val="4"/>
        </w:numPr>
      </w:pPr>
      <w:r>
        <w:t>S</w:t>
      </w:r>
      <w:r w:rsidR="004730B7">
        <w:t>trandspeeltjes (</w:t>
      </w:r>
      <w:proofErr w:type="spellStart"/>
      <w:r w:rsidR="004730B7">
        <w:t>schupjes</w:t>
      </w:r>
      <w:proofErr w:type="spellEnd"/>
      <w:r w:rsidR="004730B7">
        <w:t xml:space="preserve">, vormpjes, raketjes, </w:t>
      </w:r>
      <w:proofErr w:type="spellStart"/>
      <w:r w:rsidR="004730B7">
        <w:t>petanquespel</w:t>
      </w:r>
      <w:proofErr w:type="spellEnd"/>
      <w:r w:rsidR="004730B7">
        <w:t xml:space="preserve">, </w:t>
      </w:r>
      <w:proofErr w:type="spellStart"/>
      <w:r w:rsidR="004730B7">
        <w:t>kubs</w:t>
      </w:r>
      <w:proofErr w:type="spellEnd"/>
      <w:r w:rsidR="004730B7">
        <w:t xml:space="preserve">...) </w:t>
      </w:r>
    </w:p>
    <w:p w14:paraId="52D6A6C4" w14:textId="624E8CE9" w:rsidR="004730B7" w:rsidRDefault="00A85577" w:rsidP="004730B7">
      <w:pPr>
        <w:pStyle w:val="Lijstalinea"/>
        <w:numPr>
          <w:ilvl w:val="0"/>
          <w:numId w:val="4"/>
        </w:numPr>
      </w:pPr>
      <w:r>
        <w:t>W</w:t>
      </w:r>
      <w:r w:rsidR="004730B7">
        <w:t xml:space="preserve">aterspeeltjes (bal, waterpistool, emmer, …) </w:t>
      </w:r>
    </w:p>
    <w:p w14:paraId="0FC87D01" w14:textId="33A61807" w:rsidR="004730B7" w:rsidRDefault="004730B7" w:rsidP="004730B7">
      <w:pPr>
        <w:pStyle w:val="Lijstalinea"/>
        <w:numPr>
          <w:ilvl w:val="0"/>
          <w:numId w:val="4"/>
        </w:numPr>
      </w:pPr>
      <w:r>
        <w:t xml:space="preserve">Een </w:t>
      </w:r>
      <w:r w:rsidRPr="004730B7">
        <w:rPr>
          <w:u w:val="single"/>
        </w:rPr>
        <w:t>middagmaal</w:t>
      </w:r>
      <w:r>
        <w:t xml:space="preserve"> </w:t>
      </w:r>
    </w:p>
    <w:p w14:paraId="19705400" w14:textId="7618908D" w:rsidR="004730B7" w:rsidRDefault="00392252" w:rsidP="004730B7">
      <w:pPr>
        <w:pStyle w:val="Lijstalinea"/>
        <w:numPr>
          <w:ilvl w:val="0"/>
          <w:numId w:val="4"/>
        </w:numPr>
      </w:pPr>
      <w:r>
        <w:t>Voldoende</w:t>
      </w:r>
      <w:r w:rsidR="004730B7">
        <w:t xml:space="preserve"> </w:t>
      </w:r>
      <w:r w:rsidR="004730B7" w:rsidRPr="004730B7">
        <w:rPr>
          <w:u w:val="single"/>
        </w:rPr>
        <w:t xml:space="preserve">drinken </w:t>
      </w:r>
    </w:p>
    <w:p w14:paraId="0553462A" w14:textId="57AAF915" w:rsidR="004730B7" w:rsidRPr="004730B7" w:rsidRDefault="00392252" w:rsidP="004730B7">
      <w:pPr>
        <w:pStyle w:val="Lijstalinea"/>
        <w:numPr>
          <w:ilvl w:val="0"/>
          <w:numId w:val="4"/>
        </w:numPr>
        <w:rPr>
          <w:u w:val="single"/>
        </w:rPr>
      </w:pPr>
      <w:r w:rsidRPr="00392252">
        <w:rPr>
          <w:u w:val="single"/>
        </w:rPr>
        <w:t>Zonnecrème</w:t>
      </w:r>
      <w:r>
        <w:t xml:space="preserve"> </w:t>
      </w:r>
      <w:r w:rsidR="004730B7" w:rsidRPr="00392252">
        <w:t>en</w:t>
      </w:r>
      <w:r w:rsidR="004730B7">
        <w:t xml:space="preserve"> eventueel een petje</w:t>
      </w:r>
    </w:p>
    <w:p w14:paraId="66B77BA4" w14:textId="44597D42" w:rsidR="004730B7" w:rsidRPr="004730B7" w:rsidRDefault="004730B7" w:rsidP="004730B7">
      <w:pPr>
        <w:pStyle w:val="Lijstalinea"/>
        <w:numPr>
          <w:ilvl w:val="0"/>
          <w:numId w:val="4"/>
        </w:numPr>
        <w:rPr>
          <w:u w:val="single"/>
        </w:rPr>
      </w:pPr>
      <w:r>
        <w:t xml:space="preserve">Indien </w:t>
      </w:r>
      <w:r w:rsidR="004A139A">
        <w:t>men regen voorspelt</w:t>
      </w:r>
      <w:r w:rsidR="00A85577">
        <w:t>,</w:t>
      </w:r>
      <w:r>
        <w:t xml:space="preserve"> vergeet je best ook je regenjas niet!</w:t>
      </w:r>
    </w:p>
    <w:p w14:paraId="280F403C" w14:textId="5468C347" w:rsidR="004730B7" w:rsidRPr="004730B7" w:rsidRDefault="004730B7" w:rsidP="004730B7">
      <w:pPr>
        <w:rPr>
          <w:b/>
          <w:u w:val="single"/>
        </w:rPr>
      </w:pPr>
      <w:r w:rsidRPr="004730B7">
        <w:rPr>
          <w:b/>
          <w:u w:val="single"/>
        </w:rPr>
        <w:t xml:space="preserve">Wat nemen we zeker niet mee? </w:t>
      </w:r>
    </w:p>
    <w:p w14:paraId="6C2008B9" w14:textId="58C98144" w:rsidR="004730B7" w:rsidRDefault="004730B7" w:rsidP="00392252">
      <w:pPr>
        <w:pStyle w:val="Lijstalinea"/>
        <w:numPr>
          <w:ilvl w:val="0"/>
          <w:numId w:val="6"/>
        </w:numPr>
      </w:pPr>
      <w:r>
        <w:t xml:space="preserve">Gsm, </w:t>
      </w:r>
      <w:r w:rsidR="000F2D05">
        <w:t>tablet</w:t>
      </w:r>
      <w:r>
        <w:t xml:space="preserve">… </w:t>
      </w:r>
    </w:p>
    <w:p w14:paraId="23FB93A0" w14:textId="28016A0A" w:rsidR="004730B7" w:rsidRDefault="004730B7" w:rsidP="00392252">
      <w:pPr>
        <w:pStyle w:val="Lijstalinea"/>
        <w:numPr>
          <w:ilvl w:val="0"/>
          <w:numId w:val="6"/>
        </w:numPr>
      </w:pPr>
      <w:r>
        <w:t xml:space="preserve">Knuffel </w:t>
      </w:r>
    </w:p>
    <w:p w14:paraId="055B22B1" w14:textId="7D80A5A4" w:rsidR="004730B7" w:rsidRDefault="004730B7" w:rsidP="00392252">
      <w:pPr>
        <w:pStyle w:val="Lijstalinea"/>
        <w:numPr>
          <w:ilvl w:val="0"/>
          <w:numId w:val="6"/>
        </w:numPr>
      </w:pPr>
      <w:r>
        <w:t xml:space="preserve">Mama en Papa </w:t>
      </w:r>
    </w:p>
    <w:p w14:paraId="144E914F" w14:textId="236C34E2" w:rsidR="004730B7" w:rsidRDefault="004730B7" w:rsidP="004730B7">
      <w:pPr>
        <w:pStyle w:val="Geenafstand"/>
      </w:pPr>
      <w:r>
        <w:t xml:space="preserve">Hoe schrijf je je in voor deze super toffe groepsuitstap? </w:t>
      </w:r>
    </w:p>
    <w:p w14:paraId="482645E7" w14:textId="177D9846" w:rsidR="00D17505" w:rsidRDefault="00A10298" w:rsidP="004730B7">
      <w:pPr>
        <w:pStyle w:val="Geenafstand"/>
      </w:pPr>
      <w:r>
        <w:t xml:space="preserve">Stort </w:t>
      </w:r>
      <w:r w:rsidR="00421CE5">
        <w:rPr>
          <w:b/>
        </w:rPr>
        <w:t>3</w:t>
      </w:r>
      <w:r w:rsidR="00D17505" w:rsidRPr="00392252">
        <w:rPr>
          <w:b/>
        </w:rPr>
        <w:t xml:space="preserve"> euro</w:t>
      </w:r>
      <w:r w:rsidR="00D17505">
        <w:t xml:space="preserve"> op de scoutsrekening als volgt (wij beschouwen de betaling als een goedkeuring dat uw kind mee mag op groepsuitstap, vermeld dus duidelijk wie u</w:t>
      </w:r>
      <w:r>
        <w:t xml:space="preserve"> inschrijft en in welke tak uw kind</w:t>
      </w:r>
      <w:r w:rsidR="00D17505">
        <w:t xml:space="preserve"> zit): </w:t>
      </w:r>
    </w:p>
    <w:p w14:paraId="5FE4C02A" w14:textId="77777777" w:rsidR="00392252" w:rsidRDefault="00392252" w:rsidP="004730B7">
      <w:pPr>
        <w:pStyle w:val="Geenafstand"/>
      </w:pPr>
    </w:p>
    <w:p w14:paraId="3805D8BB" w14:textId="083A9977" w:rsidR="004D3D75" w:rsidRDefault="004D3D75" w:rsidP="004730B7">
      <w:pPr>
        <w:pStyle w:val="Geenafstand"/>
      </w:pPr>
      <w:r>
        <w:rPr>
          <w:rFonts w:ascii="Calibri" w:hAnsi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C0EA" wp14:editId="2F16BC5C">
                <wp:simplePos x="0" y="0"/>
                <wp:positionH relativeFrom="column">
                  <wp:posOffset>-58547</wp:posOffset>
                </wp:positionH>
                <wp:positionV relativeFrom="paragraph">
                  <wp:posOffset>25578</wp:posOffset>
                </wp:positionV>
                <wp:extent cx="4450080" cy="1499616"/>
                <wp:effectExtent l="19050" t="19050" r="26670" b="247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14996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93B0" id="Rectangle 15" o:spid="_x0000_s1026" style="position:absolute;margin-left:-4.6pt;margin-top:2pt;width:350.4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hjeQIAAP8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" filled="f" strokeweight="2.25pt"/>
            </w:pict>
          </mc:Fallback>
        </mc:AlternateContent>
      </w:r>
    </w:p>
    <w:p w14:paraId="53583FCB" w14:textId="796A5E4B" w:rsidR="004D3D75" w:rsidRDefault="004D3D75" w:rsidP="004D3D75">
      <w:pPr>
        <w:pStyle w:val="Geenafstand"/>
      </w:pPr>
      <w:r>
        <w:t>IBAN-r</w:t>
      </w:r>
      <w:r w:rsidRPr="007B2851">
        <w:t>ekeningnummer:</w:t>
      </w:r>
      <w:r>
        <w:tab/>
      </w:r>
      <w:r>
        <w:tab/>
        <w:t>BE10 733</w:t>
      </w:r>
      <w:r w:rsidRPr="007B2851">
        <w:t>0</w:t>
      </w:r>
      <w:r>
        <w:t xml:space="preserve"> </w:t>
      </w:r>
      <w:r w:rsidRPr="007B2851">
        <w:t>0716</w:t>
      </w:r>
      <w:r>
        <w:t xml:space="preserve"> 57</w:t>
      </w:r>
      <w:r w:rsidRPr="007B2851">
        <w:t>04</w:t>
      </w:r>
    </w:p>
    <w:p w14:paraId="7B9441FC" w14:textId="5228EDCF" w:rsidR="004D3D75" w:rsidRDefault="004D3D75" w:rsidP="004D3D75">
      <w:pPr>
        <w:pStyle w:val="Geenafstand"/>
      </w:pPr>
      <w:r>
        <w:t>BIC:</w:t>
      </w:r>
      <w:r>
        <w:tab/>
      </w:r>
      <w:r>
        <w:tab/>
      </w:r>
      <w:r>
        <w:tab/>
      </w:r>
      <w:r>
        <w:tab/>
        <w:t>KREDBEBB</w:t>
      </w:r>
    </w:p>
    <w:p w14:paraId="01B44854" w14:textId="77777777" w:rsidR="004D3D75" w:rsidRDefault="004D3D75" w:rsidP="004D3D75">
      <w:pPr>
        <w:pStyle w:val="Geenafstand"/>
      </w:pPr>
      <w:r>
        <w:t xml:space="preserve">Begunstigde: </w:t>
      </w:r>
      <w:r>
        <w:tab/>
      </w:r>
      <w:r>
        <w:tab/>
      </w:r>
      <w:r>
        <w:tab/>
      </w:r>
      <w:proofErr w:type="spellStart"/>
      <w:r>
        <w:t>Zeescouts</w:t>
      </w:r>
      <w:proofErr w:type="spellEnd"/>
      <w:r>
        <w:t xml:space="preserve"> </w:t>
      </w:r>
      <w:proofErr w:type="spellStart"/>
      <w:r>
        <w:t>Toxandria</w:t>
      </w:r>
      <w:proofErr w:type="spellEnd"/>
    </w:p>
    <w:p w14:paraId="7C4761A7" w14:textId="1D03D4BF" w:rsidR="004D3D75" w:rsidRDefault="004D3D75" w:rsidP="004D3D75">
      <w:pPr>
        <w:pStyle w:val="Geenafstand"/>
      </w:pPr>
      <w:r>
        <w:t xml:space="preserve">Adres: </w:t>
      </w:r>
      <w:r>
        <w:tab/>
      </w:r>
      <w:r>
        <w:tab/>
      </w:r>
      <w:r>
        <w:tab/>
      </w:r>
      <w:r>
        <w:tab/>
        <w:t xml:space="preserve">Slachthuisstraat 15C </w:t>
      </w:r>
    </w:p>
    <w:p w14:paraId="597A4B24" w14:textId="0A15C3EC" w:rsidR="004D3D75" w:rsidRPr="007B2851" w:rsidRDefault="004D3D75" w:rsidP="004D3D75">
      <w:pPr>
        <w:pStyle w:val="Geenafstand"/>
        <w:ind w:left="2124" w:firstLine="708"/>
      </w:pPr>
      <w:r>
        <w:t>2300 Turnhout</w:t>
      </w:r>
    </w:p>
    <w:p w14:paraId="43A17E38" w14:textId="4283942C" w:rsidR="004D3D75" w:rsidRPr="004D3D75" w:rsidRDefault="004D3D75" w:rsidP="004D3D75">
      <w:pPr>
        <w:pStyle w:val="Geenafstand"/>
      </w:pPr>
      <w:r w:rsidRPr="007B2851">
        <w:t>Mededeling:</w:t>
      </w:r>
      <w:r>
        <w:tab/>
      </w:r>
      <w:r>
        <w:tab/>
      </w:r>
      <w:r>
        <w:tab/>
      </w:r>
      <w:r>
        <w:rPr>
          <w:b/>
          <w:bCs/>
        </w:rPr>
        <w:t>GU</w:t>
      </w:r>
      <w:r w:rsidRPr="007B2851">
        <w:rPr>
          <w:b/>
          <w:bCs/>
        </w:rPr>
        <w:t xml:space="preserve"> TAK NAAM </w:t>
      </w:r>
      <w:r>
        <w:rPr>
          <w:b/>
          <w:bCs/>
        </w:rPr>
        <w:tab/>
      </w:r>
      <w:proofErr w:type="spellStart"/>
      <w:r>
        <w:t>Vb</w:t>
      </w:r>
      <w:proofErr w:type="spellEnd"/>
      <w:r>
        <w:t>: GU</w:t>
      </w:r>
      <w:r w:rsidRPr="007B2851">
        <w:t xml:space="preserve"> ZVK JANTJE PEETERS</w:t>
      </w:r>
    </w:p>
    <w:p w14:paraId="2573F187" w14:textId="77777777" w:rsidR="004D3D75" w:rsidRDefault="004D3D75" w:rsidP="004D3D75">
      <w:pPr>
        <w:pStyle w:val="Geenafstand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*GU = groepsuitstap</w:t>
      </w:r>
    </w:p>
    <w:p w14:paraId="7544F567" w14:textId="02EC1C0C" w:rsidR="00D17505" w:rsidRPr="004D3D75" w:rsidRDefault="00D17505" w:rsidP="004D3D75">
      <w:pPr>
        <w:pStyle w:val="Geenafstand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 TAK = ZHD/ZWP</w:t>
      </w:r>
      <w:r w:rsidR="00392252">
        <w:rPr>
          <w:sz w:val="18"/>
          <w:szCs w:val="18"/>
        </w:rPr>
        <w:t>/ZLW</w:t>
      </w:r>
      <w:r>
        <w:rPr>
          <w:sz w:val="18"/>
          <w:szCs w:val="18"/>
        </w:rPr>
        <w:t>/SMK/ZVK</w:t>
      </w:r>
      <w:r w:rsidR="00392252">
        <w:rPr>
          <w:sz w:val="18"/>
          <w:szCs w:val="18"/>
        </w:rPr>
        <w:t>/LDS</w:t>
      </w:r>
    </w:p>
    <w:p w14:paraId="6C0590F2" w14:textId="77777777" w:rsidR="004D3D75" w:rsidRDefault="004D3D75" w:rsidP="004730B7">
      <w:pPr>
        <w:pStyle w:val="Geenafstand"/>
      </w:pPr>
    </w:p>
    <w:p w14:paraId="54456F6A" w14:textId="12985E8E" w:rsidR="002F27A4" w:rsidRDefault="004730B7" w:rsidP="004730B7">
      <w:pPr>
        <w:pStyle w:val="Geenafstand"/>
      </w:pPr>
      <w:r>
        <w:t xml:space="preserve">Vergeet zeker niet in te schrijven </w:t>
      </w:r>
      <w:r w:rsidR="003E2CB4">
        <w:rPr>
          <w:b/>
          <w:u w:val="single"/>
        </w:rPr>
        <w:t xml:space="preserve">ten laatste op </w:t>
      </w:r>
      <w:r w:rsidR="0038045D">
        <w:rPr>
          <w:b/>
          <w:u w:val="single"/>
        </w:rPr>
        <w:t>5</w:t>
      </w:r>
      <w:r w:rsidR="002B0719">
        <w:rPr>
          <w:b/>
          <w:u w:val="single"/>
        </w:rPr>
        <w:t xml:space="preserve"> juni</w:t>
      </w:r>
      <w:r w:rsidRPr="004730B7">
        <w:rPr>
          <w:b/>
          <w:u w:val="single"/>
        </w:rPr>
        <w:t>.</w:t>
      </w:r>
      <w:r>
        <w:t xml:space="preserve"> </w:t>
      </w:r>
      <w:r>
        <w:br/>
        <w:t xml:space="preserve">Het is zeer belangrijk dat u deze deadline respecteert, zodat wij een precies aantal plaatsen in de bus kunnen reserveren en zo de kosten kunnen drukken. </w:t>
      </w:r>
    </w:p>
    <w:p w14:paraId="7A702A33" w14:textId="77777777" w:rsidR="00F647E1" w:rsidRDefault="00F647E1" w:rsidP="004730B7">
      <w:pPr>
        <w:pStyle w:val="Geenafstand"/>
      </w:pPr>
    </w:p>
    <w:p w14:paraId="2C968A01" w14:textId="0B97DBC6" w:rsidR="004730B7" w:rsidRDefault="00F647E1" w:rsidP="004730B7">
      <w:pPr>
        <w:pStyle w:val="Geenafstand"/>
      </w:pPr>
      <w:r>
        <w:t xml:space="preserve">Belangrijk: </w:t>
      </w:r>
      <w:r w:rsidR="002F27A4">
        <w:t xml:space="preserve">Eens betaald krijg je je </w:t>
      </w:r>
      <w:r w:rsidR="00D47584">
        <w:rPr>
          <w:b/>
          <w:bCs/>
        </w:rPr>
        <w:t xml:space="preserve">3 euro </w:t>
      </w:r>
      <w:r w:rsidR="002F27A4" w:rsidRPr="002F27A4">
        <w:rPr>
          <w:b/>
          <w:bCs/>
        </w:rPr>
        <w:t>niet terug</w:t>
      </w:r>
      <w:r w:rsidR="002F27A4">
        <w:t xml:space="preserve"> als je kind toch niet zou komen, omdat we met corona de tickets vroegtijdig online hebben moeten bestellen. </w:t>
      </w:r>
    </w:p>
    <w:p w14:paraId="74A92730" w14:textId="01DAF59C" w:rsidR="00F444DA" w:rsidRDefault="00F444DA" w:rsidP="00A03990">
      <w:pPr>
        <w:pStyle w:val="Geenafstand"/>
      </w:pPr>
    </w:p>
    <w:sectPr w:rsidR="00F444DA" w:rsidSect="00205B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0B5F" w14:textId="77777777" w:rsidR="000E50D6" w:rsidRDefault="000E50D6" w:rsidP="004D3D75">
      <w:pPr>
        <w:spacing w:after="0" w:line="240" w:lineRule="auto"/>
      </w:pPr>
      <w:r>
        <w:separator/>
      </w:r>
    </w:p>
  </w:endnote>
  <w:endnote w:type="continuationSeparator" w:id="0">
    <w:p w14:paraId="153C4349" w14:textId="77777777" w:rsidR="000E50D6" w:rsidRDefault="000E50D6" w:rsidP="004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3C56" w14:textId="77777777" w:rsidR="000E50D6" w:rsidRDefault="000E50D6" w:rsidP="004D3D75">
      <w:pPr>
        <w:spacing w:after="0" w:line="240" w:lineRule="auto"/>
      </w:pPr>
      <w:r>
        <w:separator/>
      </w:r>
    </w:p>
  </w:footnote>
  <w:footnote w:type="continuationSeparator" w:id="0">
    <w:p w14:paraId="68EF6B7C" w14:textId="77777777" w:rsidR="000E50D6" w:rsidRDefault="000E50D6" w:rsidP="004D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4C5"/>
    <w:multiLevelType w:val="hybridMultilevel"/>
    <w:tmpl w:val="7CBEE4C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F60"/>
    <w:multiLevelType w:val="hybridMultilevel"/>
    <w:tmpl w:val="4A2CC754"/>
    <w:lvl w:ilvl="0" w:tplc="756889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E66"/>
    <w:multiLevelType w:val="hybridMultilevel"/>
    <w:tmpl w:val="CC543D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5F17"/>
    <w:multiLevelType w:val="hybridMultilevel"/>
    <w:tmpl w:val="9CEECA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25B"/>
    <w:multiLevelType w:val="hybridMultilevel"/>
    <w:tmpl w:val="4EDCB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7B6B"/>
    <w:multiLevelType w:val="hybridMultilevel"/>
    <w:tmpl w:val="34BA46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B42744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B7"/>
    <w:rsid w:val="0003350F"/>
    <w:rsid w:val="000E50D6"/>
    <w:rsid w:val="000F2D05"/>
    <w:rsid w:val="001A65EB"/>
    <w:rsid w:val="00205BB3"/>
    <w:rsid w:val="00240F95"/>
    <w:rsid w:val="00242BA8"/>
    <w:rsid w:val="00293364"/>
    <w:rsid w:val="002B0719"/>
    <w:rsid w:val="002F27A4"/>
    <w:rsid w:val="00374ABA"/>
    <w:rsid w:val="0038045D"/>
    <w:rsid w:val="00392252"/>
    <w:rsid w:val="003E2CB4"/>
    <w:rsid w:val="004117AE"/>
    <w:rsid w:val="00421CE5"/>
    <w:rsid w:val="004224D9"/>
    <w:rsid w:val="0042664A"/>
    <w:rsid w:val="004730B7"/>
    <w:rsid w:val="004A139A"/>
    <w:rsid w:val="004D3D75"/>
    <w:rsid w:val="008D767B"/>
    <w:rsid w:val="0099558A"/>
    <w:rsid w:val="00A03990"/>
    <w:rsid w:val="00A10298"/>
    <w:rsid w:val="00A85577"/>
    <w:rsid w:val="00B72DF2"/>
    <w:rsid w:val="00CC4576"/>
    <w:rsid w:val="00D17505"/>
    <w:rsid w:val="00D26A8D"/>
    <w:rsid w:val="00D47584"/>
    <w:rsid w:val="00DE6602"/>
    <w:rsid w:val="00E35A33"/>
    <w:rsid w:val="00E5608C"/>
    <w:rsid w:val="00EE2247"/>
    <w:rsid w:val="00F444DA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039C"/>
  <w15:docId w15:val="{42710AEB-C764-4E51-9E36-E27403B4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30B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730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B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3D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D75"/>
  </w:style>
  <w:style w:type="paragraph" w:styleId="Voettekst">
    <w:name w:val="footer"/>
    <w:basedOn w:val="Standaard"/>
    <w:link w:val="VoettekstChar"/>
    <w:uiPriority w:val="99"/>
    <w:unhideWhenUsed/>
    <w:rsid w:val="004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Sarah Van Eersel</cp:lastModifiedBy>
  <cp:revision>8</cp:revision>
  <dcterms:created xsi:type="dcterms:W3CDTF">2021-04-27T08:40:00Z</dcterms:created>
  <dcterms:modified xsi:type="dcterms:W3CDTF">2021-04-27T11:36:00Z</dcterms:modified>
</cp:coreProperties>
</file>