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26E8715" w14:textId="77777777" w:rsidR="00AE5348" w:rsidRDefault="00AE5348" w:rsidP="00AE5348">
      <w:bookmarkStart w:id="0" w:name="_GoBack"/>
      <w:bookmarkEnd w:id="0"/>
    </w:p>
    <w:p w14:paraId="45411D0D" w14:textId="2BE3FF57" w:rsidR="00CF08F3" w:rsidRDefault="00907B93" w:rsidP="00CF08F3">
      <w:pPr>
        <w:pStyle w:val="Titel"/>
        <w:pBdr>
          <w:top w:val="single" w:sz="8" w:space="0" w:color="000000" w:shadow="1"/>
          <w:left w:val="single" w:sz="8" w:space="0" w:color="000000" w:shadow="1"/>
          <w:bottom w:val="single" w:sz="8" w:space="0" w:color="000000" w:shadow="1"/>
          <w:right w:val="single" w:sz="8" w:space="0" w:color="000000" w:shadow="1"/>
        </w:pBdr>
        <w:ind w:firstLine="357"/>
        <w:rPr>
          <w:sz w:val="28"/>
          <w:szCs w:val="28"/>
        </w:rPr>
      </w:pPr>
      <w:r>
        <w:rPr>
          <w:sz w:val="28"/>
          <w:szCs w:val="28"/>
        </w:rPr>
        <w:t>Kawellenweekend zeewelpen zeeleeuwen</w:t>
      </w:r>
    </w:p>
    <w:p w14:paraId="6E044F31" w14:textId="20B60A4B" w:rsidR="00223E68" w:rsidRDefault="00862E96" w:rsidP="00223E68">
      <w:pPr>
        <w:pStyle w:val="Titel"/>
        <w:pBdr>
          <w:top w:val="single" w:sz="8" w:space="0" w:color="000000" w:shadow="1"/>
          <w:left w:val="single" w:sz="8" w:space="0" w:color="000000" w:shadow="1"/>
          <w:bottom w:val="single" w:sz="8" w:space="0" w:color="000000" w:shadow="1"/>
          <w:right w:val="single" w:sz="8" w:space="0" w:color="000000" w:shadow="1"/>
        </w:pBdr>
        <w:ind w:firstLine="0"/>
        <w:rPr>
          <w:sz w:val="28"/>
          <w:szCs w:val="28"/>
        </w:rPr>
      </w:pPr>
      <w:r>
        <w:rPr>
          <w:sz w:val="28"/>
          <w:szCs w:val="28"/>
        </w:rPr>
        <w:t>2</w:t>
      </w:r>
      <w:r w:rsidR="00907B93">
        <w:rPr>
          <w:sz w:val="28"/>
          <w:szCs w:val="28"/>
        </w:rPr>
        <w:t>7</w:t>
      </w:r>
      <w:r>
        <w:rPr>
          <w:sz w:val="28"/>
          <w:szCs w:val="28"/>
        </w:rPr>
        <w:t xml:space="preserve"> en 2</w:t>
      </w:r>
      <w:r w:rsidR="00907B93">
        <w:rPr>
          <w:sz w:val="28"/>
          <w:szCs w:val="28"/>
        </w:rPr>
        <w:t>8</w:t>
      </w:r>
      <w:r w:rsidR="003777C7">
        <w:rPr>
          <w:sz w:val="28"/>
          <w:szCs w:val="28"/>
        </w:rPr>
        <w:t xml:space="preserve"> april</w:t>
      </w:r>
      <w:r w:rsidR="00223E68">
        <w:rPr>
          <w:sz w:val="28"/>
          <w:szCs w:val="28"/>
        </w:rPr>
        <w:t xml:space="preserve"> @ </w:t>
      </w:r>
      <w:r w:rsidR="00907B93">
        <w:rPr>
          <w:sz w:val="28"/>
          <w:szCs w:val="28"/>
        </w:rPr>
        <w:t>domein Esberg</w:t>
      </w:r>
    </w:p>
    <w:p w14:paraId="365EF1FA" w14:textId="77777777" w:rsidR="007B2851" w:rsidRPr="007B2851" w:rsidRDefault="007B2851" w:rsidP="007B2851">
      <w:pPr>
        <w:pStyle w:val="Koptekst"/>
        <w:tabs>
          <w:tab w:val="clear" w:pos="4536"/>
          <w:tab w:val="clear" w:pos="9072"/>
        </w:tabs>
        <w:rPr>
          <w:rFonts w:ascii="Calibri" w:hAnsi="Calibri"/>
          <w:noProof/>
          <w:szCs w:val="22"/>
        </w:rPr>
      </w:pPr>
    </w:p>
    <w:p w14:paraId="7375E24D" w14:textId="0F00C22C" w:rsidR="007B2851" w:rsidRDefault="007B2851" w:rsidP="007B2851">
      <w:pPr>
        <w:jc w:val="both"/>
      </w:pPr>
      <w:r>
        <w:rPr>
          <w:rFonts w:ascii="Calibri" w:hAnsi="Calibri"/>
          <w:szCs w:val="22"/>
        </w:rPr>
        <w:t>Ah</w:t>
      </w:r>
      <w:r w:rsidRPr="007B2851">
        <w:rPr>
          <w:rFonts w:ascii="Calibri" w:hAnsi="Calibri"/>
          <w:szCs w:val="22"/>
        </w:rPr>
        <w:t>oi lieve leden,</w:t>
      </w:r>
      <w:r w:rsidR="00C4109D" w:rsidRPr="00C4109D">
        <w:t xml:space="preserve"> </w:t>
      </w:r>
    </w:p>
    <w:p w14:paraId="2B25CB4E" w14:textId="77777777" w:rsidR="004A191F" w:rsidRPr="007B2851" w:rsidRDefault="004A191F" w:rsidP="007B2851">
      <w:pPr>
        <w:jc w:val="both"/>
        <w:rPr>
          <w:rFonts w:ascii="Calibri" w:hAnsi="Calibri"/>
          <w:szCs w:val="22"/>
        </w:rPr>
      </w:pPr>
    </w:p>
    <w:p w14:paraId="176D047A" w14:textId="6A3F6FF0" w:rsidR="007B2851" w:rsidRPr="004A191F" w:rsidRDefault="00907B93" w:rsidP="004A191F">
      <w:pPr>
        <w:pStyle w:val="Plattetekst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Kawellenweekend </w:t>
      </w:r>
      <w:r w:rsidR="00653E20" w:rsidRPr="00653E20">
        <w:rPr>
          <w:rFonts w:ascii="Calibri" w:hAnsi="Calibri"/>
          <w:szCs w:val="22"/>
        </w:rPr>
        <w:t>is een jaarlijks</w:t>
      </w:r>
      <w:r w:rsidR="004A191F">
        <w:rPr>
          <w:rFonts w:ascii="Calibri" w:hAnsi="Calibri"/>
          <w:szCs w:val="22"/>
        </w:rPr>
        <w:t xml:space="preserve"> weekend</w:t>
      </w:r>
      <w:r w:rsidR="00653E20" w:rsidRPr="00653E20">
        <w:rPr>
          <w:rFonts w:ascii="Calibri" w:hAnsi="Calibri"/>
          <w:szCs w:val="22"/>
        </w:rPr>
        <w:t xml:space="preserve"> voor alle </w:t>
      </w:r>
      <w:r>
        <w:rPr>
          <w:rFonts w:ascii="Calibri" w:hAnsi="Calibri"/>
          <w:szCs w:val="22"/>
        </w:rPr>
        <w:t>(zee)welpen een zeeleeuwen van district Noorderkempen</w:t>
      </w:r>
      <w:r w:rsidR="00653E20" w:rsidRPr="00653E20">
        <w:rPr>
          <w:rFonts w:ascii="Calibri" w:hAnsi="Calibri"/>
          <w:szCs w:val="22"/>
        </w:rPr>
        <w:t xml:space="preserve">. Het is een weekend vol fun met avontuurlijke en scouteske activiteiten </w:t>
      </w:r>
      <w:r w:rsidR="008D1C07">
        <w:rPr>
          <w:rFonts w:ascii="Calibri" w:hAnsi="Calibri"/>
          <w:szCs w:val="22"/>
        </w:rPr>
        <w:t>in het thema ‘</w:t>
      </w:r>
      <w:r>
        <w:rPr>
          <w:rFonts w:ascii="Calibri" w:hAnsi="Calibri"/>
          <w:szCs w:val="22"/>
        </w:rPr>
        <w:t xml:space="preserve">boerderij’ </w:t>
      </w:r>
      <w:r w:rsidR="00653E20" w:rsidRPr="00653E20">
        <w:rPr>
          <w:rFonts w:ascii="Calibri" w:hAnsi="Calibri"/>
          <w:szCs w:val="22"/>
        </w:rPr>
        <w:t>waarbij je de kans krijgt eens kennis te maken met andere groepen en leden uit on</w:t>
      </w:r>
      <w:r>
        <w:rPr>
          <w:rFonts w:ascii="Calibri" w:hAnsi="Calibri"/>
          <w:szCs w:val="22"/>
        </w:rPr>
        <w:t>s</w:t>
      </w:r>
      <w:r w:rsidR="00653E20" w:rsidRPr="00653E20">
        <w:rPr>
          <w:rFonts w:ascii="Calibri" w:hAnsi="Calibri"/>
          <w:szCs w:val="22"/>
        </w:rPr>
        <w:t xml:space="preserve"> prachtige</w:t>
      </w:r>
      <w:r>
        <w:rPr>
          <w:rFonts w:ascii="Calibri" w:hAnsi="Calibri"/>
          <w:szCs w:val="22"/>
        </w:rPr>
        <w:t xml:space="preserve">  district</w:t>
      </w:r>
      <w:r w:rsidR="00653E20" w:rsidRPr="00653E20">
        <w:rPr>
          <w:rFonts w:ascii="Calibri" w:hAnsi="Calibri"/>
          <w:szCs w:val="22"/>
        </w:rPr>
        <w:t>!</w:t>
      </w:r>
      <w:r w:rsidR="009B53A8">
        <w:rPr>
          <w:rFonts w:ascii="Calibri" w:hAnsi="Calibri"/>
          <w:b/>
          <w:noProof/>
          <w:sz w:val="24"/>
          <w:lang w:val="nl-BE" w:eastAsia="nl-B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1865728" wp14:editId="018EB00E">
                <wp:simplePos x="0" y="0"/>
                <wp:positionH relativeFrom="column">
                  <wp:posOffset>-213995</wp:posOffset>
                </wp:positionH>
                <wp:positionV relativeFrom="paragraph">
                  <wp:posOffset>156845</wp:posOffset>
                </wp:positionV>
                <wp:extent cx="6229350" cy="2733675"/>
                <wp:effectExtent l="0" t="4445" r="4445" b="0"/>
                <wp:wrapNone/>
                <wp:docPr id="1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9350" cy="273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D341E2" id="Rectangle 18" o:spid="_x0000_s1026" style="position:absolute;margin-left:-16.85pt;margin-top:12.35pt;width:490.5pt;height:215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" filled="f" stroked="f"/>
            </w:pict>
          </mc:Fallback>
        </mc:AlternateContent>
      </w:r>
    </w:p>
    <w:p w14:paraId="6AE47AA9" w14:textId="77777777" w:rsidR="007B2851" w:rsidRPr="00A174EE" w:rsidRDefault="007B2851" w:rsidP="007B2851">
      <w:pPr>
        <w:rPr>
          <w:rFonts w:ascii="Calibri" w:hAnsi="Calibri"/>
          <w:sz w:val="20"/>
        </w:rPr>
      </w:pPr>
    </w:p>
    <w:p w14:paraId="454E6494" w14:textId="2EE774DF" w:rsidR="007B2851" w:rsidRPr="007B2851" w:rsidRDefault="007B2851" w:rsidP="00907B93">
      <w:pPr>
        <w:ind w:left="2265" w:hanging="2265"/>
        <w:rPr>
          <w:rFonts w:ascii="Calibri" w:hAnsi="Calibri"/>
          <w:b/>
          <w:bCs/>
          <w:szCs w:val="22"/>
        </w:rPr>
      </w:pPr>
      <w:r w:rsidRPr="007B2851">
        <w:rPr>
          <w:rFonts w:ascii="Calibri" w:hAnsi="Calibri"/>
          <w:b/>
          <w:bCs/>
          <w:szCs w:val="22"/>
        </w:rPr>
        <w:t>Begin?</w:t>
      </w:r>
      <w:r w:rsidR="00142D27">
        <w:rPr>
          <w:rFonts w:ascii="Calibri" w:hAnsi="Calibri"/>
          <w:szCs w:val="22"/>
        </w:rPr>
        <w:tab/>
      </w:r>
      <w:r w:rsidR="00B45279">
        <w:rPr>
          <w:rFonts w:ascii="Calibri" w:hAnsi="Calibri"/>
          <w:b/>
          <w:bCs/>
          <w:szCs w:val="22"/>
        </w:rPr>
        <w:t>Zaterdag 2</w:t>
      </w:r>
      <w:r w:rsidR="00907B93">
        <w:rPr>
          <w:rFonts w:ascii="Calibri" w:hAnsi="Calibri"/>
          <w:b/>
          <w:bCs/>
          <w:szCs w:val="22"/>
        </w:rPr>
        <w:t xml:space="preserve">7 </w:t>
      </w:r>
      <w:r w:rsidRPr="007B2851">
        <w:rPr>
          <w:rFonts w:ascii="Calibri" w:hAnsi="Calibri"/>
          <w:b/>
          <w:bCs/>
          <w:szCs w:val="22"/>
        </w:rPr>
        <w:t>april 20</w:t>
      </w:r>
      <w:r>
        <w:rPr>
          <w:rFonts w:ascii="Calibri" w:hAnsi="Calibri"/>
          <w:b/>
          <w:bCs/>
          <w:szCs w:val="22"/>
        </w:rPr>
        <w:t>1</w:t>
      </w:r>
      <w:r w:rsidR="00653E20">
        <w:rPr>
          <w:rFonts w:ascii="Calibri" w:hAnsi="Calibri"/>
          <w:b/>
          <w:bCs/>
          <w:szCs w:val="22"/>
        </w:rPr>
        <w:t>8</w:t>
      </w:r>
      <w:r w:rsidRPr="007B2851">
        <w:rPr>
          <w:rFonts w:ascii="Calibri" w:hAnsi="Calibri"/>
          <w:szCs w:val="22"/>
        </w:rPr>
        <w:t xml:space="preserve">, om </w:t>
      </w:r>
      <w:r w:rsidR="005A1CCB">
        <w:rPr>
          <w:rFonts w:ascii="Calibri" w:hAnsi="Calibri"/>
          <w:b/>
          <w:bCs/>
          <w:szCs w:val="22"/>
        </w:rPr>
        <w:t>09</w:t>
      </w:r>
      <w:r w:rsidRPr="007B2851">
        <w:rPr>
          <w:rFonts w:ascii="Calibri" w:hAnsi="Calibri"/>
          <w:b/>
          <w:bCs/>
          <w:szCs w:val="22"/>
        </w:rPr>
        <w:t>u</w:t>
      </w:r>
      <w:r w:rsidR="00907B93">
        <w:rPr>
          <w:rFonts w:ascii="Calibri" w:hAnsi="Calibri"/>
          <w:b/>
          <w:bCs/>
          <w:szCs w:val="22"/>
        </w:rPr>
        <w:t>30</w:t>
      </w:r>
      <w:r w:rsidRPr="007B2851">
        <w:rPr>
          <w:rFonts w:ascii="Calibri" w:hAnsi="Calibri"/>
          <w:szCs w:val="22"/>
        </w:rPr>
        <w:t xml:space="preserve"> </w:t>
      </w:r>
      <w:r w:rsidR="00653E20">
        <w:rPr>
          <w:rFonts w:ascii="Calibri" w:hAnsi="Calibri"/>
          <w:szCs w:val="22"/>
        </w:rPr>
        <w:t xml:space="preserve">aan </w:t>
      </w:r>
      <w:r w:rsidR="00907B93">
        <w:rPr>
          <w:rFonts w:ascii="Calibri" w:hAnsi="Calibri"/>
          <w:b/>
          <w:szCs w:val="22"/>
        </w:rPr>
        <w:t>domein Esberg, hoekeinde 74, 2330 Merksplas</w:t>
      </w:r>
      <w:r w:rsidR="000442BC">
        <w:rPr>
          <w:rFonts w:ascii="Calibri" w:hAnsi="Calibri"/>
          <w:b/>
          <w:szCs w:val="22"/>
        </w:rPr>
        <w:t>.</w:t>
      </w:r>
      <w:r w:rsidRPr="007B2851">
        <w:rPr>
          <w:rFonts w:ascii="Calibri" w:hAnsi="Calibri"/>
          <w:b/>
          <w:bCs/>
          <w:szCs w:val="22"/>
        </w:rPr>
        <w:br/>
      </w:r>
      <w:r w:rsidRPr="007B2851">
        <w:rPr>
          <w:rFonts w:ascii="Calibri" w:hAnsi="Calibri"/>
          <w:szCs w:val="22"/>
        </w:rPr>
        <w:t xml:space="preserve">Omstreeks </w:t>
      </w:r>
      <w:r w:rsidR="005A1CCB">
        <w:rPr>
          <w:rFonts w:ascii="Calibri" w:hAnsi="Calibri"/>
          <w:szCs w:val="22"/>
        </w:rPr>
        <w:t>9u</w:t>
      </w:r>
      <w:r w:rsidR="00907B93">
        <w:rPr>
          <w:rFonts w:ascii="Calibri" w:hAnsi="Calibri"/>
          <w:szCs w:val="22"/>
        </w:rPr>
        <w:t>30</w:t>
      </w:r>
      <w:r w:rsidRPr="007B2851">
        <w:rPr>
          <w:rFonts w:ascii="Calibri" w:hAnsi="Calibri"/>
          <w:szCs w:val="22"/>
        </w:rPr>
        <w:t xml:space="preserve"> start het weekend</w:t>
      </w:r>
      <w:r w:rsidR="000442BC">
        <w:rPr>
          <w:rFonts w:ascii="Calibri" w:hAnsi="Calibri"/>
          <w:szCs w:val="22"/>
        </w:rPr>
        <w:t>.</w:t>
      </w:r>
      <w:r w:rsidR="005A1CCB">
        <w:rPr>
          <w:rFonts w:ascii="Calibri" w:hAnsi="Calibri"/>
          <w:szCs w:val="22"/>
        </w:rPr>
        <w:t xml:space="preserve"> </w:t>
      </w:r>
      <w:r w:rsidR="00636C4B">
        <w:rPr>
          <w:rFonts w:ascii="Calibri" w:hAnsi="Calibri"/>
          <w:szCs w:val="22"/>
        </w:rPr>
        <w:t xml:space="preserve">Berg al je materiaal zo compact mogelijk op zodat je kleine spruit dit zelf kan dragen. </w:t>
      </w:r>
    </w:p>
    <w:p w14:paraId="5E7A65A2" w14:textId="007B4B2F" w:rsidR="00FF7667" w:rsidRPr="008D1C07" w:rsidRDefault="007B2851" w:rsidP="00907B93">
      <w:pPr>
        <w:ind w:left="2265" w:hanging="2265"/>
        <w:rPr>
          <w:rFonts w:ascii="Calibri" w:hAnsi="Calibri"/>
          <w:szCs w:val="22"/>
        </w:rPr>
      </w:pPr>
      <w:r w:rsidRPr="007B2851">
        <w:rPr>
          <w:rFonts w:ascii="Calibri" w:hAnsi="Calibri"/>
          <w:b/>
          <w:bCs/>
          <w:szCs w:val="22"/>
        </w:rPr>
        <w:t>Einde?</w:t>
      </w:r>
      <w:r w:rsidRPr="007B2851">
        <w:rPr>
          <w:rFonts w:ascii="Calibri" w:hAnsi="Calibri"/>
          <w:szCs w:val="22"/>
        </w:rPr>
        <w:tab/>
      </w:r>
      <w:r w:rsidRPr="007B2851">
        <w:rPr>
          <w:rFonts w:ascii="Calibri" w:hAnsi="Calibri"/>
          <w:szCs w:val="22"/>
        </w:rPr>
        <w:tab/>
      </w:r>
      <w:r w:rsidR="00880B49">
        <w:rPr>
          <w:rFonts w:ascii="Calibri" w:hAnsi="Calibri"/>
          <w:b/>
          <w:bCs/>
          <w:szCs w:val="22"/>
        </w:rPr>
        <w:t>Z</w:t>
      </w:r>
      <w:r w:rsidR="007A72ED">
        <w:rPr>
          <w:rFonts w:ascii="Calibri" w:hAnsi="Calibri"/>
          <w:b/>
          <w:bCs/>
          <w:szCs w:val="22"/>
        </w:rPr>
        <w:t>ondag</w:t>
      </w:r>
      <w:r>
        <w:rPr>
          <w:rFonts w:ascii="Calibri" w:hAnsi="Calibri"/>
          <w:b/>
          <w:bCs/>
          <w:szCs w:val="22"/>
        </w:rPr>
        <w:t xml:space="preserve"> </w:t>
      </w:r>
      <w:r w:rsidR="00653E20">
        <w:rPr>
          <w:rFonts w:ascii="Calibri" w:hAnsi="Calibri"/>
          <w:b/>
          <w:bCs/>
          <w:szCs w:val="22"/>
        </w:rPr>
        <w:t>2</w:t>
      </w:r>
      <w:r w:rsidR="00907B93">
        <w:rPr>
          <w:rFonts w:ascii="Calibri" w:hAnsi="Calibri"/>
          <w:b/>
          <w:bCs/>
          <w:szCs w:val="22"/>
        </w:rPr>
        <w:t>8</w:t>
      </w:r>
      <w:r>
        <w:rPr>
          <w:rFonts w:ascii="Calibri" w:hAnsi="Calibri"/>
          <w:b/>
          <w:bCs/>
          <w:szCs w:val="22"/>
        </w:rPr>
        <w:t xml:space="preserve"> </w:t>
      </w:r>
      <w:r w:rsidRPr="007B2851">
        <w:rPr>
          <w:rFonts w:ascii="Calibri" w:hAnsi="Calibri"/>
          <w:b/>
          <w:bCs/>
          <w:szCs w:val="22"/>
        </w:rPr>
        <w:t xml:space="preserve">april </w:t>
      </w:r>
      <w:r w:rsidR="005918C8">
        <w:rPr>
          <w:rFonts w:ascii="Calibri" w:hAnsi="Calibri"/>
          <w:b/>
          <w:bCs/>
          <w:szCs w:val="22"/>
        </w:rPr>
        <w:t>201</w:t>
      </w:r>
      <w:r w:rsidR="00653E20">
        <w:rPr>
          <w:rFonts w:ascii="Calibri" w:hAnsi="Calibri"/>
          <w:b/>
          <w:bCs/>
          <w:szCs w:val="22"/>
        </w:rPr>
        <w:t>8</w:t>
      </w:r>
      <w:r w:rsidRPr="007B2851">
        <w:rPr>
          <w:rFonts w:ascii="Calibri" w:hAnsi="Calibri"/>
          <w:b/>
          <w:bCs/>
          <w:szCs w:val="22"/>
        </w:rPr>
        <w:t xml:space="preserve">, </w:t>
      </w:r>
      <w:r w:rsidRPr="00862B04">
        <w:rPr>
          <w:rFonts w:ascii="Calibri" w:hAnsi="Calibri"/>
          <w:bCs/>
          <w:szCs w:val="22"/>
        </w:rPr>
        <w:t>om</w:t>
      </w:r>
      <w:r w:rsidRPr="007B2851">
        <w:rPr>
          <w:rFonts w:ascii="Calibri" w:hAnsi="Calibri"/>
          <w:b/>
          <w:bCs/>
          <w:szCs w:val="22"/>
        </w:rPr>
        <w:t xml:space="preserve"> 1</w:t>
      </w:r>
      <w:r w:rsidR="00653E20">
        <w:rPr>
          <w:rFonts w:ascii="Calibri" w:hAnsi="Calibri"/>
          <w:b/>
          <w:bCs/>
          <w:szCs w:val="22"/>
        </w:rPr>
        <w:t>2</w:t>
      </w:r>
      <w:r w:rsidRPr="007B2851">
        <w:rPr>
          <w:rFonts w:ascii="Calibri" w:hAnsi="Calibri"/>
          <w:b/>
          <w:bCs/>
          <w:szCs w:val="22"/>
        </w:rPr>
        <w:t>u</w:t>
      </w:r>
      <w:r w:rsidR="00636C4B">
        <w:rPr>
          <w:rFonts w:ascii="Calibri" w:hAnsi="Calibri"/>
          <w:b/>
          <w:bCs/>
          <w:szCs w:val="22"/>
        </w:rPr>
        <w:t>0</w:t>
      </w:r>
      <w:r w:rsidRPr="007B2851">
        <w:rPr>
          <w:rFonts w:ascii="Calibri" w:hAnsi="Calibri"/>
          <w:b/>
          <w:bCs/>
          <w:szCs w:val="22"/>
        </w:rPr>
        <w:t xml:space="preserve">0 </w:t>
      </w:r>
      <w:r w:rsidR="00653E20">
        <w:rPr>
          <w:rFonts w:ascii="Calibri" w:hAnsi="Calibri"/>
          <w:bCs/>
          <w:szCs w:val="22"/>
        </w:rPr>
        <w:t>aan</w:t>
      </w:r>
      <w:r w:rsidRPr="007B2851">
        <w:rPr>
          <w:rFonts w:ascii="Calibri" w:hAnsi="Calibri"/>
          <w:b/>
          <w:bCs/>
          <w:szCs w:val="22"/>
        </w:rPr>
        <w:t xml:space="preserve"> </w:t>
      </w:r>
      <w:r w:rsidR="00907B93">
        <w:rPr>
          <w:rFonts w:ascii="Calibri" w:hAnsi="Calibri"/>
          <w:b/>
          <w:szCs w:val="22"/>
        </w:rPr>
        <w:t>domein Esberg, hoekeinde 74, 2330 Merksplas</w:t>
      </w:r>
      <w:r w:rsidR="00B63A8A">
        <w:rPr>
          <w:rFonts w:ascii="Calibri" w:hAnsi="Calibri"/>
          <w:b/>
          <w:noProof/>
          <w:sz w:val="24"/>
          <w:lang w:val="nl-BE" w:eastAsia="nl-B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4654BE3" wp14:editId="53951A45">
                <wp:simplePos x="0" y="0"/>
                <wp:positionH relativeFrom="column">
                  <wp:posOffset>-206375</wp:posOffset>
                </wp:positionH>
                <wp:positionV relativeFrom="paragraph">
                  <wp:posOffset>126365</wp:posOffset>
                </wp:positionV>
                <wp:extent cx="6229350" cy="2733675"/>
                <wp:effectExtent l="0" t="4445" r="4445" b="0"/>
                <wp:wrapNone/>
                <wp:docPr id="1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9350" cy="273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2BA397" id="Rectangle 20" o:spid="_x0000_s1026" style="position:absolute;margin-left:-16.25pt;margin-top:9.95pt;width:490.5pt;height:215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" filled="f" stroked="f"/>
            </w:pict>
          </mc:Fallback>
        </mc:AlternateContent>
      </w:r>
      <w:r w:rsidR="000442BC">
        <w:rPr>
          <w:rFonts w:ascii="Calibri" w:hAnsi="Calibri"/>
          <w:b/>
          <w:szCs w:val="22"/>
        </w:rPr>
        <w:t>.</w:t>
      </w:r>
    </w:p>
    <w:p w14:paraId="7087E6EB" w14:textId="77777777" w:rsidR="009763C4" w:rsidRDefault="009763C4" w:rsidP="00B63A8A">
      <w:pPr>
        <w:ind w:left="2265" w:hanging="2265"/>
        <w:rPr>
          <w:rFonts w:ascii="Calibri" w:hAnsi="Calibri"/>
          <w:szCs w:val="22"/>
        </w:rPr>
      </w:pPr>
    </w:p>
    <w:p w14:paraId="2B307AE9" w14:textId="2B115FA7" w:rsidR="00C4109D" w:rsidRPr="007B2851" w:rsidRDefault="00C4109D" w:rsidP="00C4109D">
      <w:pPr>
        <w:rPr>
          <w:rFonts w:ascii="Calibri" w:hAnsi="Calibri"/>
          <w:szCs w:val="22"/>
        </w:rPr>
      </w:pPr>
    </w:p>
    <w:p w14:paraId="7DE806E6" w14:textId="57A6C6CA" w:rsidR="00511D60" w:rsidRPr="00511D60" w:rsidRDefault="007B2851" w:rsidP="00511D60">
      <w:pPr>
        <w:ind w:left="2160" w:hanging="2160"/>
        <w:rPr>
          <w:rFonts w:ascii="Calibri" w:hAnsi="Calibri"/>
          <w:szCs w:val="22"/>
        </w:rPr>
      </w:pPr>
      <w:r w:rsidRPr="007B2851">
        <w:rPr>
          <w:rFonts w:ascii="Calibri" w:hAnsi="Calibri"/>
          <w:b/>
          <w:bCs/>
          <w:szCs w:val="22"/>
        </w:rPr>
        <w:t>Deelnameprijs?</w:t>
      </w:r>
      <w:r w:rsidRPr="007B2851">
        <w:rPr>
          <w:rFonts w:ascii="Calibri" w:hAnsi="Calibri"/>
          <w:szCs w:val="22"/>
        </w:rPr>
        <w:tab/>
      </w:r>
      <w:r w:rsidR="00653E20">
        <w:rPr>
          <w:rFonts w:ascii="Calibri" w:hAnsi="Calibri"/>
          <w:b/>
          <w:bCs/>
          <w:szCs w:val="22"/>
        </w:rPr>
        <w:t>10</w:t>
      </w:r>
      <w:r w:rsidRPr="007B2851">
        <w:rPr>
          <w:rFonts w:ascii="Calibri" w:hAnsi="Calibri"/>
          <w:b/>
          <w:bCs/>
          <w:szCs w:val="22"/>
        </w:rPr>
        <w:t xml:space="preserve"> EUR</w:t>
      </w:r>
      <w:r w:rsidR="001D35E5">
        <w:rPr>
          <w:rFonts w:ascii="Calibri" w:hAnsi="Calibri"/>
          <w:b/>
          <w:szCs w:val="22"/>
        </w:rPr>
        <w:t>O</w:t>
      </w:r>
      <w:r w:rsidRPr="007B2851">
        <w:rPr>
          <w:rFonts w:ascii="Calibri" w:hAnsi="Calibri"/>
          <w:szCs w:val="22"/>
        </w:rPr>
        <w:t xml:space="preserve"> </w:t>
      </w:r>
    </w:p>
    <w:p w14:paraId="495D969F" w14:textId="77777777" w:rsidR="005918C8" w:rsidRPr="007B2851" w:rsidRDefault="005918C8" w:rsidP="007B2851">
      <w:pPr>
        <w:ind w:left="2160" w:hanging="2160"/>
        <w:rPr>
          <w:rFonts w:ascii="Calibri" w:hAnsi="Calibri"/>
          <w:b/>
          <w:bCs/>
          <w:szCs w:val="22"/>
        </w:rPr>
      </w:pPr>
    </w:p>
    <w:p w14:paraId="05ED3E28" w14:textId="786F9248" w:rsidR="00511D60" w:rsidRDefault="007B2851" w:rsidP="008D1C07">
      <w:pPr>
        <w:ind w:left="2160" w:hanging="2160"/>
        <w:rPr>
          <w:rFonts w:ascii="Calibri" w:hAnsi="Calibri"/>
          <w:szCs w:val="22"/>
        </w:rPr>
      </w:pPr>
      <w:r w:rsidRPr="007B2851">
        <w:rPr>
          <w:rFonts w:ascii="Calibri" w:hAnsi="Calibri"/>
          <w:b/>
          <w:bCs/>
          <w:szCs w:val="22"/>
        </w:rPr>
        <w:t>Inschrijven?</w:t>
      </w:r>
      <w:r w:rsidRPr="007B2851">
        <w:rPr>
          <w:rFonts w:ascii="Calibri" w:hAnsi="Calibri"/>
          <w:szCs w:val="22"/>
        </w:rPr>
        <w:tab/>
      </w:r>
      <w:r w:rsidR="008F1FD7">
        <w:rPr>
          <w:rFonts w:ascii="Calibri" w:hAnsi="Calibri"/>
          <w:szCs w:val="22"/>
        </w:rPr>
        <w:t xml:space="preserve">Stuur een mailtje naar </w:t>
      </w:r>
      <w:hyperlink r:id="rId8" w:history="1">
        <w:r w:rsidR="008F1FD7" w:rsidRPr="009479D0">
          <w:rPr>
            <w:rStyle w:val="Hyperlink"/>
            <w:rFonts w:ascii="Calibri" w:hAnsi="Calibri"/>
            <w:szCs w:val="22"/>
          </w:rPr>
          <w:t>toxandriazeewelpen@gmail.com</w:t>
        </w:r>
      </w:hyperlink>
      <w:r w:rsidR="008F1FD7">
        <w:rPr>
          <w:rFonts w:ascii="Calibri" w:hAnsi="Calibri"/>
          <w:szCs w:val="22"/>
        </w:rPr>
        <w:t xml:space="preserve"> (voor welpen) of </w:t>
      </w:r>
      <w:hyperlink r:id="rId9" w:history="1">
        <w:r w:rsidR="008F1FD7" w:rsidRPr="009479D0">
          <w:rPr>
            <w:rStyle w:val="Hyperlink"/>
            <w:rFonts w:ascii="Calibri" w:hAnsi="Calibri"/>
            <w:szCs w:val="22"/>
          </w:rPr>
          <w:t>toxandriazeeleeuwen@gmail.com</w:t>
        </w:r>
      </w:hyperlink>
      <w:r w:rsidR="008F1FD7">
        <w:rPr>
          <w:rFonts w:ascii="Calibri" w:hAnsi="Calibri"/>
          <w:szCs w:val="22"/>
        </w:rPr>
        <w:t xml:space="preserve"> (voor leeuwen) met de melding dat je kind (vermeld ook naam)</w:t>
      </w:r>
      <w:r w:rsidR="000442BC">
        <w:rPr>
          <w:rFonts w:ascii="Calibri" w:hAnsi="Calibri"/>
          <w:szCs w:val="22"/>
        </w:rPr>
        <w:t xml:space="preserve"> graag zou meegaan op Kawellenweekend</w:t>
      </w:r>
      <w:r w:rsidR="008F1FD7">
        <w:rPr>
          <w:rFonts w:ascii="Calibri" w:hAnsi="Calibri"/>
          <w:szCs w:val="22"/>
        </w:rPr>
        <w:t xml:space="preserve">. </w:t>
      </w:r>
      <w:r w:rsidR="008F1FD7">
        <w:rPr>
          <w:rFonts w:ascii="Calibri" w:hAnsi="Calibri"/>
          <w:b/>
          <w:szCs w:val="22"/>
          <w:u w:val="single"/>
        </w:rPr>
        <w:t>Gelieve dit</w:t>
      </w:r>
      <w:r w:rsidR="007A72ED" w:rsidRPr="007A72ED">
        <w:rPr>
          <w:rFonts w:ascii="Calibri" w:hAnsi="Calibri"/>
          <w:b/>
          <w:szCs w:val="22"/>
          <w:u w:val="single"/>
        </w:rPr>
        <w:t xml:space="preserve"> zo snel mogelijk en</w:t>
      </w:r>
      <w:r w:rsidRPr="007A72ED">
        <w:rPr>
          <w:rFonts w:ascii="Calibri" w:hAnsi="Calibri"/>
          <w:szCs w:val="22"/>
          <w:u w:val="single"/>
        </w:rPr>
        <w:t xml:space="preserve"> </w:t>
      </w:r>
      <w:r w:rsidR="005918C8">
        <w:rPr>
          <w:rFonts w:ascii="Calibri" w:hAnsi="Calibri"/>
          <w:b/>
          <w:bCs/>
          <w:szCs w:val="22"/>
          <w:u w:val="single"/>
        </w:rPr>
        <w:t xml:space="preserve">uiterlijk op </w:t>
      </w:r>
      <w:r w:rsidR="00907B93">
        <w:rPr>
          <w:rFonts w:ascii="Calibri" w:hAnsi="Calibri"/>
          <w:b/>
          <w:bCs/>
          <w:szCs w:val="22"/>
          <w:u w:val="single"/>
        </w:rPr>
        <w:t>vrijdag 19 april</w:t>
      </w:r>
      <w:r w:rsidRPr="007B2851">
        <w:rPr>
          <w:rFonts w:ascii="Calibri" w:hAnsi="Calibri"/>
          <w:b/>
          <w:bCs/>
          <w:szCs w:val="22"/>
          <w:u w:val="single"/>
        </w:rPr>
        <w:t xml:space="preserve"> </w:t>
      </w:r>
      <w:r w:rsidR="00907B93">
        <w:rPr>
          <w:rFonts w:ascii="Calibri" w:hAnsi="Calibri"/>
          <w:b/>
          <w:bCs/>
          <w:szCs w:val="22"/>
          <w:u w:val="single"/>
        </w:rPr>
        <w:t>2019</w:t>
      </w:r>
      <w:r w:rsidR="008F1FD7">
        <w:rPr>
          <w:rFonts w:ascii="Calibri" w:hAnsi="Calibri"/>
          <w:b/>
          <w:bCs/>
          <w:szCs w:val="22"/>
          <w:u w:val="single"/>
        </w:rPr>
        <w:t xml:space="preserve"> te doen</w:t>
      </w:r>
      <w:r w:rsidR="00D61907">
        <w:rPr>
          <w:rFonts w:ascii="Calibri" w:hAnsi="Calibri"/>
          <w:szCs w:val="22"/>
        </w:rPr>
        <w:t>.  Het geld schrijf je over</w:t>
      </w:r>
      <w:r w:rsidR="00880B49">
        <w:rPr>
          <w:rFonts w:ascii="Calibri" w:hAnsi="Calibri"/>
          <w:szCs w:val="22"/>
        </w:rPr>
        <w:t xml:space="preserve"> op onderstaande rekeningnummer</w:t>
      </w:r>
      <w:r w:rsidR="00D61907">
        <w:rPr>
          <w:rFonts w:ascii="Calibri" w:hAnsi="Calibri"/>
          <w:szCs w:val="22"/>
        </w:rPr>
        <w:t xml:space="preserve"> </w:t>
      </w:r>
      <w:r w:rsidRPr="007B2851">
        <w:rPr>
          <w:rFonts w:ascii="Calibri" w:hAnsi="Calibri"/>
          <w:szCs w:val="22"/>
        </w:rPr>
        <w:t>(ook</w:t>
      </w:r>
      <w:r w:rsidR="000442BC">
        <w:rPr>
          <w:rFonts w:ascii="Calibri" w:hAnsi="Calibri"/>
          <w:szCs w:val="22"/>
        </w:rPr>
        <w:t xml:space="preserve"> voor</w:t>
      </w:r>
      <w:r w:rsidR="00907B93">
        <w:rPr>
          <w:rFonts w:ascii="Calibri" w:hAnsi="Calibri"/>
          <w:szCs w:val="22"/>
          <w:u w:val="single"/>
        </w:rPr>
        <w:t xml:space="preserve"> 19 april</w:t>
      </w:r>
      <w:r w:rsidR="009711C6">
        <w:rPr>
          <w:rFonts w:ascii="Calibri" w:hAnsi="Calibri"/>
          <w:szCs w:val="22"/>
        </w:rPr>
        <w:t xml:space="preserve"> aub)</w:t>
      </w:r>
      <w:r w:rsidR="008F1FD7">
        <w:rPr>
          <w:rFonts w:ascii="Calibri" w:hAnsi="Calibri"/>
          <w:szCs w:val="22"/>
        </w:rPr>
        <w:t>. Je inschrijving is pas compleet als zowel de</w:t>
      </w:r>
      <w:r w:rsidR="00880B49">
        <w:rPr>
          <w:rFonts w:ascii="Calibri" w:hAnsi="Calibri"/>
          <w:szCs w:val="22"/>
        </w:rPr>
        <w:t xml:space="preserve"> mail als de betaling in orde zijn</w:t>
      </w:r>
      <w:r w:rsidR="008F1FD7">
        <w:rPr>
          <w:rFonts w:ascii="Calibri" w:hAnsi="Calibri"/>
          <w:szCs w:val="22"/>
        </w:rPr>
        <w:t>.</w:t>
      </w:r>
    </w:p>
    <w:p w14:paraId="79762951" w14:textId="77777777" w:rsidR="005918C8" w:rsidRPr="007B2851" w:rsidRDefault="005918C8" w:rsidP="007B2851">
      <w:pPr>
        <w:ind w:left="2160" w:hanging="2160"/>
        <w:rPr>
          <w:rFonts w:ascii="Calibri" w:hAnsi="Calibri"/>
          <w:szCs w:val="22"/>
        </w:rPr>
      </w:pPr>
    </w:p>
    <w:p w14:paraId="451C0FBF" w14:textId="77777777" w:rsidR="007B2851" w:rsidRPr="007B2851" w:rsidRDefault="007A72ED" w:rsidP="007B2851">
      <w:pPr>
        <w:ind w:left="2160" w:hanging="2160"/>
        <w:rPr>
          <w:rFonts w:ascii="Calibri" w:hAnsi="Calibri"/>
          <w:b/>
          <w:bCs/>
          <w:szCs w:val="22"/>
        </w:rPr>
      </w:pPr>
      <w:r>
        <w:rPr>
          <w:rFonts w:ascii="Calibri" w:hAnsi="Calibri"/>
          <w:noProof/>
          <w:szCs w:val="22"/>
          <w:lang w:val="nl-BE" w:eastAsia="nl-B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7006B1" wp14:editId="1A1DA5C1">
                <wp:simplePos x="0" y="0"/>
                <wp:positionH relativeFrom="column">
                  <wp:posOffset>997585</wp:posOffset>
                </wp:positionH>
                <wp:positionV relativeFrom="paragraph">
                  <wp:posOffset>19685</wp:posOffset>
                </wp:positionV>
                <wp:extent cx="4328160" cy="2225040"/>
                <wp:effectExtent l="19050" t="19050" r="15240" b="22860"/>
                <wp:wrapNone/>
                <wp:docPr id="1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8160" cy="222504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DEEF17" id="Rectangle 15" o:spid="_x0000_s1026" style="position:absolute;margin-left:78.55pt;margin-top:1.55pt;width:340.8pt;height:17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" filled="f" strokeweight="2.25pt"/>
            </w:pict>
          </mc:Fallback>
        </mc:AlternateContent>
      </w:r>
      <w:r w:rsidR="007B2851" w:rsidRPr="007B2851">
        <w:rPr>
          <w:rFonts w:ascii="Calibri" w:hAnsi="Calibri"/>
          <w:b/>
          <w:bCs/>
          <w:szCs w:val="22"/>
        </w:rPr>
        <w:tab/>
      </w:r>
    </w:p>
    <w:p w14:paraId="6094EE06" w14:textId="6204C462" w:rsidR="007B2851" w:rsidRDefault="007A72ED" w:rsidP="007B2851">
      <w:pPr>
        <w:ind w:left="216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IBAN-r</w:t>
      </w:r>
      <w:r w:rsidR="007B2851" w:rsidRPr="007B2851">
        <w:rPr>
          <w:rFonts w:ascii="Calibri" w:hAnsi="Calibri"/>
          <w:szCs w:val="22"/>
        </w:rPr>
        <w:t>ekeningnummer:</w:t>
      </w:r>
      <w:r>
        <w:rPr>
          <w:rFonts w:ascii="Calibri" w:hAnsi="Calibri"/>
          <w:szCs w:val="22"/>
        </w:rPr>
        <w:tab/>
      </w:r>
      <w:r w:rsidR="004A191F" w:rsidRPr="004A191F">
        <w:rPr>
          <w:rFonts w:asciiTheme="minorHAnsi" w:hAnsiTheme="minorHAnsi" w:cstheme="minorHAnsi"/>
        </w:rPr>
        <w:t>BE49 6528 1855 2871</w:t>
      </w:r>
    </w:p>
    <w:p w14:paraId="4C7C3BA3" w14:textId="77777777" w:rsidR="007A72ED" w:rsidRDefault="007A72ED" w:rsidP="007B2851">
      <w:pPr>
        <w:ind w:left="216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BIC: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  <w:t>KREDBEBB</w:t>
      </w:r>
    </w:p>
    <w:p w14:paraId="5508C5CA" w14:textId="574DBCDB" w:rsidR="007A72ED" w:rsidRDefault="007A72ED" w:rsidP="007B2851">
      <w:pPr>
        <w:ind w:left="216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Begunstigde: 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 w:rsidR="005062C1">
        <w:rPr>
          <w:rFonts w:ascii="Calibri" w:hAnsi="Calibri"/>
          <w:szCs w:val="22"/>
        </w:rPr>
        <w:t>Lars Van Regenmortel</w:t>
      </w:r>
    </w:p>
    <w:p w14:paraId="37B78475" w14:textId="40FE1093" w:rsidR="007B2851" w:rsidRPr="007B2851" w:rsidRDefault="007A72ED" w:rsidP="005062C1">
      <w:pPr>
        <w:ind w:left="4530" w:hanging="237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Adres: </w:t>
      </w:r>
      <w:r>
        <w:rPr>
          <w:rFonts w:ascii="Calibri" w:hAnsi="Calibri"/>
          <w:szCs w:val="22"/>
        </w:rPr>
        <w:tab/>
      </w:r>
      <w:r w:rsidRPr="005062C1">
        <w:rPr>
          <w:rFonts w:asciiTheme="minorHAnsi" w:hAnsiTheme="minorHAnsi" w:cstheme="minorHAnsi"/>
          <w:szCs w:val="22"/>
        </w:rPr>
        <w:tab/>
      </w:r>
      <w:r w:rsidR="005062C1" w:rsidRPr="005062C1">
        <w:rPr>
          <w:rFonts w:asciiTheme="minorHAnsi" w:hAnsiTheme="minorHAnsi" w:cstheme="minorHAnsi"/>
        </w:rPr>
        <w:t xml:space="preserve">Veldenbergstraat 90 2330 </w:t>
      </w:r>
      <w:r w:rsidR="005062C1" w:rsidRPr="005062C1">
        <w:rPr>
          <w:rFonts w:asciiTheme="minorHAnsi" w:hAnsiTheme="minorHAnsi" w:cstheme="minorHAnsi"/>
        </w:rPr>
        <w:br/>
        <w:t>Merksplas</w:t>
      </w:r>
      <w:r w:rsidR="005062C1">
        <w:t xml:space="preserve"> </w:t>
      </w:r>
    </w:p>
    <w:p w14:paraId="16613D9F" w14:textId="77777777" w:rsidR="007B2851" w:rsidRPr="007B2851" w:rsidRDefault="007B2851" w:rsidP="007B2851">
      <w:pPr>
        <w:ind w:left="2160" w:hanging="2160"/>
        <w:rPr>
          <w:rFonts w:ascii="Calibri" w:hAnsi="Calibri"/>
          <w:szCs w:val="22"/>
        </w:rPr>
      </w:pPr>
      <w:r w:rsidRPr="007B2851">
        <w:rPr>
          <w:rFonts w:ascii="Calibri" w:hAnsi="Calibri"/>
          <w:szCs w:val="22"/>
        </w:rPr>
        <w:tab/>
        <w:t>Mededeling:</w:t>
      </w:r>
    </w:p>
    <w:p w14:paraId="2B85AA52" w14:textId="0BD53E0C" w:rsidR="007B2851" w:rsidRDefault="007B2851" w:rsidP="007A72ED">
      <w:pPr>
        <w:ind w:left="2160" w:hanging="2160"/>
        <w:rPr>
          <w:rFonts w:ascii="Calibri" w:hAnsi="Calibri"/>
          <w:szCs w:val="22"/>
        </w:rPr>
      </w:pPr>
      <w:r w:rsidRPr="007B2851">
        <w:rPr>
          <w:rFonts w:ascii="Calibri" w:hAnsi="Calibri"/>
          <w:szCs w:val="22"/>
        </w:rPr>
        <w:tab/>
      </w:r>
      <w:r w:rsidR="004A191F">
        <w:rPr>
          <w:rFonts w:ascii="Calibri" w:hAnsi="Calibri"/>
          <w:b/>
          <w:bCs/>
          <w:szCs w:val="22"/>
        </w:rPr>
        <w:t>KWWK</w:t>
      </w:r>
      <w:r w:rsidR="007A72ED">
        <w:rPr>
          <w:rFonts w:ascii="Calibri" w:hAnsi="Calibri"/>
          <w:b/>
          <w:bCs/>
          <w:szCs w:val="22"/>
        </w:rPr>
        <w:t>*</w:t>
      </w:r>
      <w:r w:rsidRPr="007B2851">
        <w:rPr>
          <w:rFonts w:ascii="Calibri" w:hAnsi="Calibri"/>
          <w:b/>
          <w:bCs/>
          <w:szCs w:val="22"/>
        </w:rPr>
        <w:t xml:space="preserve"> TAK NAAM </w:t>
      </w:r>
      <w:r w:rsidR="007A72ED">
        <w:rPr>
          <w:rFonts w:ascii="Calibri" w:hAnsi="Calibri"/>
          <w:b/>
          <w:bCs/>
          <w:szCs w:val="22"/>
        </w:rPr>
        <w:tab/>
      </w:r>
      <w:r w:rsidRPr="007B2851">
        <w:rPr>
          <w:rFonts w:ascii="Calibri" w:hAnsi="Calibri"/>
          <w:szCs w:val="22"/>
        </w:rPr>
        <w:t xml:space="preserve">Vb: </w:t>
      </w:r>
      <w:r w:rsidR="008F1FD7">
        <w:rPr>
          <w:rFonts w:ascii="Calibri" w:hAnsi="Calibri"/>
          <w:szCs w:val="22"/>
        </w:rPr>
        <w:t>K</w:t>
      </w:r>
      <w:r w:rsidR="004A191F">
        <w:rPr>
          <w:rFonts w:ascii="Calibri" w:hAnsi="Calibri"/>
          <w:szCs w:val="22"/>
        </w:rPr>
        <w:t>WWK</w:t>
      </w:r>
      <w:r w:rsidRPr="007B2851">
        <w:rPr>
          <w:rFonts w:ascii="Calibri" w:hAnsi="Calibri"/>
          <w:szCs w:val="22"/>
        </w:rPr>
        <w:t xml:space="preserve"> Z</w:t>
      </w:r>
      <w:r w:rsidR="004A191F">
        <w:rPr>
          <w:rFonts w:ascii="Calibri" w:hAnsi="Calibri"/>
          <w:szCs w:val="22"/>
        </w:rPr>
        <w:t>LW</w:t>
      </w:r>
      <w:r w:rsidRPr="007B2851">
        <w:rPr>
          <w:rFonts w:ascii="Calibri" w:hAnsi="Calibri"/>
          <w:szCs w:val="22"/>
        </w:rPr>
        <w:t xml:space="preserve"> JANTJE PEETERS</w:t>
      </w:r>
    </w:p>
    <w:p w14:paraId="64536E61" w14:textId="2672846D" w:rsidR="008F1FD7" w:rsidRPr="008F1FD7" w:rsidRDefault="008F1FD7" w:rsidP="007A72ED">
      <w:pPr>
        <w:ind w:left="2160" w:hanging="2160"/>
        <w:rPr>
          <w:rFonts w:ascii="Calibri" w:hAnsi="Calibri"/>
          <w:bCs/>
          <w:szCs w:val="22"/>
        </w:rPr>
      </w:pPr>
      <w:r>
        <w:rPr>
          <w:rFonts w:ascii="Calibri" w:hAnsi="Calibri"/>
          <w:b/>
          <w:bCs/>
          <w:szCs w:val="22"/>
        </w:rPr>
        <w:tab/>
      </w:r>
      <w:r>
        <w:rPr>
          <w:rFonts w:ascii="Calibri" w:hAnsi="Calibri"/>
          <w:b/>
          <w:bCs/>
          <w:szCs w:val="22"/>
        </w:rPr>
        <w:tab/>
      </w:r>
      <w:r>
        <w:rPr>
          <w:rFonts w:ascii="Calibri" w:hAnsi="Calibri"/>
          <w:b/>
          <w:bCs/>
          <w:szCs w:val="22"/>
        </w:rPr>
        <w:tab/>
      </w:r>
      <w:r>
        <w:rPr>
          <w:rFonts w:ascii="Calibri" w:hAnsi="Calibri"/>
          <w:b/>
          <w:bCs/>
          <w:szCs w:val="22"/>
        </w:rPr>
        <w:tab/>
        <w:t xml:space="preserve">       </w:t>
      </w:r>
      <w:r>
        <w:rPr>
          <w:rFonts w:ascii="Calibri" w:hAnsi="Calibri"/>
          <w:bCs/>
          <w:szCs w:val="22"/>
        </w:rPr>
        <w:t>K</w:t>
      </w:r>
      <w:r w:rsidR="004A191F">
        <w:rPr>
          <w:rFonts w:ascii="Calibri" w:hAnsi="Calibri"/>
          <w:bCs/>
          <w:szCs w:val="22"/>
        </w:rPr>
        <w:t>WWK</w:t>
      </w:r>
      <w:r>
        <w:rPr>
          <w:rFonts w:ascii="Calibri" w:hAnsi="Calibri"/>
          <w:bCs/>
          <w:szCs w:val="22"/>
        </w:rPr>
        <w:t xml:space="preserve"> ZWP JANTJE PEETERS</w:t>
      </w:r>
    </w:p>
    <w:p w14:paraId="41E3D00D" w14:textId="77777777" w:rsidR="007B2851" w:rsidRPr="007B2851" w:rsidRDefault="007B2851" w:rsidP="007B2851">
      <w:pPr>
        <w:rPr>
          <w:rFonts w:ascii="Calibri" w:hAnsi="Calibri"/>
          <w:szCs w:val="22"/>
        </w:rPr>
      </w:pPr>
    </w:p>
    <w:p w14:paraId="5BB14868" w14:textId="01F932ED" w:rsidR="007B2851" w:rsidRDefault="008D1C07" w:rsidP="007B2851">
      <w:pPr>
        <w:ind w:left="2160" w:hanging="2160"/>
        <w:rPr>
          <w:rFonts w:ascii="Calibri" w:hAnsi="Calibri"/>
          <w:szCs w:val="22"/>
        </w:rPr>
      </w:pPr>
      <w:r w:rsidRPr="008D1C07">
        <w:rPr>
          <w:rFonts w:ascii="Calibri" w:hAnsi="Calibri"/>
          <w:noProof/>
          <w:szCs w:val="22"/>
          <w:lang w:val="nl-BE" w:eastAsia="nl-B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B1272B6" wp14:editId="79B08712">
                <wp:simplePos x="0" y="0"/>
                <wp:positionH relativeFrom="column">
                  <wp:posOffset>1109345</wp:posOffset>
                </wp:positionH>
                <wp:positionV relativeFrom="paragraph">
                  <wp:posOffset>54610</wp:posOffset>
                </wp:positionV>
                <wp:extent cx="2374265" cy="1403985"/>
                <wp:effectExtent l="0" t="0" r="20320" b="2667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FA7FE1" w14:textId="38248CCD" w:rsidR="008D1C07" w:rsidRDefault="008D1C07">
                            <w:r w:rsidRPr="007A72ED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K</w:t>
                            </w:r>
                            <w:r w:rsidR="004A191F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WWK</w:t>
                            </w:r>
                            <w:r w:rsidRPr="007A72ED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=</w:t>
                            </w:r>
                            <w:r w:rsidR="004A191F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kawellenweekend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1272B6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87.35pt;margin-top:4.3pt;width:186.95pt;height:110.55pt;z-index:25166694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" strokecolor="white [3212]">
                <v:textbox style="mso-fit-shape-to-text:t">
                  <w:txbxContent>
                    <w:p w14:paraId="33FA7FE1" w14:textId="38248CCD" w:rsidR="008D1C07" w:rsidRDefault="008D1C07">
                      <w:r w:rsidRPr="007A72ED">
                        <w:rPr>
                          <w:rFonts w:ascii="Calibri" w:hAnsi="Calibri"/>
                          <w:sz w:val="18"/>
                          <w:szCs w:val="18"/>
                        </w:rPr>
                        <w:t>*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K</w:t>
                      </w:r>
                      <w:r w:rsidR="004A191F">
                        <w:rPr>
                          <w:rFonts w:ascii="Calibri" w:hAnsi="Calibri"/>
                          <w:sz w:val="18"/>
                          <w:szCs w:val="18"/>
                        </w:rPr>
                        <w:t>WWK</w:t>
                      </w:r>
                      <w:r w:rsidRPr="007A72ED">
                        <w:rPr>
                          <w:rFonts w:ascii="Calibri" w:hAnsi="Calibri"/>
                          <w:sz w:val="18"/>
                          <w:szCs w:val="18"/>
                        </w:rPr>
                        <w:t>=</w:t>
                      </w:r>
                      <w:proofErr w:type="spellStart"/>
                      <w:r w:rsidR="004A191F">
                        <w:rPr>
                          <w:rFonts w:ascii="Calibri" w:hAnsi="Calibri"/>
                          <w:sz w:val="18"/>
                          <w:szCs w:val="18"/>
                        </w:rPr>
                        <w:t>kawellenweekend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44DF4559" w14:textId="48B1535D" w:rsidR="007A72ED" w:rsidRPr="008D1C07" w:rsidRDefault="007A72ED" w:rsidP="008D1C07">
      <w:pPr>
        <w:ind w:left="2160" w:hanging="2160"/>
        <w:rPr>
          <w:rFonts w:ascii="Calibri" w:hAnsi="Calibri"/>
          <w:sz w:val="18"/>
          <w:szCs w:val="18"/>
        </w:rPr>
      </w:pPr>
      <w:r>
        <w:rPr>
          <w:rFonts w:ascii="Calibri" w:hAnsi="Calibri"/>
          <w:szCs w:val="22"/>
        </w:rPr>
        <w:tab/>
      </w:r>
    </w:p>
    <w:p w14:paraId="447443DE" w14:textId="77777777" w:rsidR="007A72ED" w:rsidRDefault="007A72ED" w:rsidP="007B2851">
      <w:pPr>
        <w:ind w:left="2160" w:hanging="2160"/>
        <w:rPr>
          <w:rFonts w:ascii="Calibri" w:hAnsi="Calibri"/>
          <w:szCs w:val="22"/>
        </w:rPr>
      </w:pPr>
    </w:p>
    <w:p w14:paraId="3416ABC1" w14:textId="77777777" w:rsidR="004A191F" w:rsidRDefault="004A191F" w:rsidP="008D1C07">
      <w:pPr>
        <w:ind w:left="2160" w:hanging="2160"/>
        <w:rPr>
          <w:rFonts w:ascii="Calibri" w:hAnsi="Calibri"/>
          <w:b/>
          <w:bCs/>
          <w:szCs w:val="22"/>
        </w:rPr>
      </w:pPr>
    </w:p>
    <w:p w14:paraId="612BF2E4" w14:textId="77777777" w:rsidR="004A191F" w:rsidRDefault="004A191F" w:rsidP="008D1C07">
      <w:pPr>
        <w:ind w:left="2160" w:hanging="2160"/>
        <w:rPr>
          <w:rFonts w:ascii="Calibri" w:hAnsi="Calibri"/>
          <w:b/>
          <w:bCs/>
          <w:szCs w:val="22"/>
        </w:rPr>
      </w:pPr>
    </w:p>
    <w:p w14:paraId="1094406D" w14:textId="77777777" w:rsidR="005062C1" w:rsidRDefault="005062C1" w:rsidP="004A191F">
      <w:pPr>
        <w:ind w:left="108"/>
        <w:rPr>
          <w:rFonts w:ascii="Calibri" w:hAnsi="Calibri"/>
          <w:b/>
          <w:bCs/>
          <w:szCs w:val="22"/>
        </w:rPr>
      </w:pPr>
    </w:p>
    <w:p w14:paraId="79B0B6B8" w14:textId="5E3ACB40" w:rsidR="004A191F" w:rsidRDefault="007B2851" w:rsidP="004A191F">
      <w:pPr>
        <w:ind w:left="108"/>
        <w:rPr>
          <w:rFonts w:ascii="Calibri" w:hAnsi="Calibri"/>
          <w:szCs w:val="22"/>
        </w:rPr>
      </w:pPr>
      <w:r w:rsidRPr="007B2851">
        <w:rPr>
          <w:rFonts w:ascii="Calibri" w:hAnsi="Calibri"/>
          <w:b/>
          <w:bCs/>
          <w:szCs w:val="22"/>
        </w:rPr>
        <w:t>Wat we gaan doen?</w:t>
      </w:r>
      <w:r w:rsidRPr="007B2851">
        <w:rPr>
          <w:rFonts w:ascii="Calibri" w:hAnsi="Calibri"/>
          <w:szCs w:val="22"/>
        </w:rPr>
        <w:tab/>
      </w:r>
      <w:r w:rsidR="00880B49">
        <w:rPr>
          <w:rFonts w:ascii="Calibri" w:hAnsi="Calibri"/>
          <w:szCs w:val="22"/>
        </w:rPr>
        <w:t xml:space="preserve">We </w:t>
      </w:r>
      <w:r w:rsidR="004A191F">
        <w:rPr>
          <w:rFonts w:ascii="Calibri" w:hAnsi="Calibri"/>
          <w:szCs w:val="22"/>
        </w:rPr>
        <w:t>gaan</w:t>
      </w:r>
      <w:r w:rsidR="00880B49">
        <w:rPr>
          <w:rFonts w:ascii="Calibri" w:hAnsi="Calibri"/>
          <w:szCs w:val="22"/>
        </w:rPr>
        <w:t xml:space="preserve"> samen met andere scoutsen uit de mooie </w:t>
      </w:r>
      <w:r w:rsidR="004A191F">
        <w:rPr>
          <w:rFonts w:ascii="Calibri" w:hAnsi="Calibri"/>
          <w:szCs w:val="22"/>
        </w:rPr>
        <w:t>noorder</w:t>
      </w:r>
      <w:r w:rsidR="00880B49">
        <w:rPr>
          <w:rFonts w:ascii="Calibri" w:hAnsi="Calibri"/>
          <w:szCs w:val="22"/>
        </w:rPr>
        <w:t xml:space="preserve">kempen grote bosspelletjes spelen, maar ook battlen tegen andere groepen om te bewijzen dat wij de beste zijn. </w:t>
      </w:r>
      <w:r w:rsidR="00880B49">
        <w:rPr>
          <w:rFonts w:ascii="Calibri" w:hAnsi="Calibri"/>
          <w:szCs w:val="22"/>
        </w:rPr>
        <w:lastRenderedPageBreak/>
        <w:t>De zeeleeuwen zullen dit weekend meespelen met de zeewelpen. We zullen een onoverwinnelijk grote tak zijn!</w:t>
      </w:r>
      <w:r w:rsidR="001D35E5">
        <w:rPr>
          <w:rFonts w:ascii="Calibri" w:hAnsi="Calibri"/>
          <w:szCs w:val="22"/>
        </w:rPr>
        <w:t xml:space="preserve"> We slapen in tenten, dus als er koud weer wordt voorspeld, neem een extra dikke slaapzak en pyjama mee!</w:t>
      </w:r>
    </w:p>
    <w:p w14:paraId="0C35CEB2" w14:textId="72EFDC3D" w:rsidR="007B2851" w:rsidRPr="005918C8" w:rsidRDefault="004A191F" w:rsidP="004A191F">
      <w:pPr>
        <w:ind w:left="108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br/>
      </w:r>
      <w:r w:rsidR="007B2851" w:rsidRPr="00511D60">
        <w:rPr>
          <w:rFonts w:ascii="Calibri" w:hAnsi="Calibri"/>
          <w:b/>
          <w:sz w:val="24"/>
        </w:rPr>
        <w:t>WAT NEMEN WE MEE?</w:t>
      </w:r>
    </w:p>
    <w:p w14:paraId="07474A60" w14:textId="39ECF817" w:rsidR="007B2851" w:rsidRPr="005918C8" w:rsidRDefault="007B2851" w:rsidP="007B2851">
      <w:pPr>
        <w:ind w:left="2160" w:hanging="2160"/>
        <w:rPr>
          <w:rFonts w:ascii="Calibri" w:hAnsi="Calibri"/>
          <w:szCs w:val="22"/>
        </w:rPr>
      </w:pPr>
    </w:p>
    <w:p w14:paraId="54FCF1D5" w14:textId="6BC73F94" w:rsidR="007B2851" w:rsidRPr="005918C8" w:rsidRDefault="007B2851" w:rsidP="007B2851">
      <w:pPr>
        <w:numPr>
          <w:ilvl w:val="0"/>
          <w:numId w:val="2"/>
        </w:numPr>
        <w:suppressAutoHyphens w:val="0"/>
        <w:rPr>
          <w:rFonts w:ascii="Calibri" w:hAnsi="Calibri"/>
          <w:b/>
          <w:bCs/>
          <w:szCs w:val="22"/>
        </w:rPr>
      </w:pPr>
      <w:r w:rsidRPr="005918C8">
        <w:rPr>
          <w:rFonts w:ascii="Calibri" w:hAnsi="Calibri"/>
          <w:b/>
          <w:bCs/>
          <w:szCs w:val="22"/>
        </w:rPr>
        <w:t>Slaapgerief:</w:t>
      </w:r>
    </w:p>
    <w:p w14:paraId="06D6519F" w14:textId="77777777" w:rsidR="007B2851" w:rsidRPr="005918C8" w:rsidRDefault="007B2851" w:rsidP="007B2851">
      <w:pPr>
        <w:numPr>
          <w:ilvl w:val="1"/>
          <w:numId w:val="2"/>
        </w:numPr>
        <w:suppressAutoHyphens w:val="0"/>
        <w:rPr>
          <w:rFonts w:ascii="Calibri" w:hAnsi="Calibri"/>
          <w:szCs w:val="22"/>
        </w:rPr>
      </w:pPr>
      <w:r w:rsidRPr="005918C8">
        <w:rPr>
          <w:rFonts w:ascii="Calibri" w:hAnsi="Calibri"/>
          <w:szCs w:val="22"/>
        </w:rPr>
        <w:t>Slaapzak, eventueel een deken</w:t>
      </w:r>
      <w:r w:rsidR="00142D27">
        <w:rPr>
          <w:rFonts w:ascii="Calibri" w:hAnsi="Calibri"/>
          <w:szCs w:val="22"/>
        </w:rPr>
        <w:t xml:space="preserve"> of kussen</w:t>
      </w:r>
    </w:p>
    <w:p w14:paraId="6706010C" w14:textId="77777777" w:rsidR="007B2851" w:rsidRDefault="007B2851" w:rsidP="007B2851">
      <w:pPr>
        <w:numPr>
          <w:ilvl w:val="1"/>
          <w:numId w:val="2"/>
        </w:numPr>
        <w:suppressAutoHyphens w:val="0"/>
        <w:rPr>
          <w:rFonts w:ascii="Calibri" w:hAnsi="Calibri"/>
          <w:szCs w:val="22"/>
        </w:rPr>
      </w:pPr>
      <w:r w:rsidRPr="005918C8">
        <w:rPr>
          <w:rFonts w:ascii="Calibri" w:hAnsi="Calibri"/>
          <w:szCs w:val="22"/>
        </w:rPr>
        <w:t>Pyjama</w:t>
      </w:r>
    </w:p>
    <w:p w14:paraId="6C6323B7" w14:textId="7453166A" w:rsidR="00142D27" w:rsidRDefault="008F1FD7" w:rsidP="007B2851">
      <w:pPr>
        <w:numPr>
          <w:ilvl w:val="1"/>
          <w:numId w:val="2"/>
        </w:numPr>
        <w:suppressAutoHyphens w:val="0"/>
        <w:rPr>
          <w:rFonts w:ascii="Calibri" w:hAnsi="Calibri"/>
          <w:szCs w:val="22"/>
        </w:rPr>
      </w:pPr>
      <w:r w:rsidRPr="008F1FD7">
        <w:rPr>
          <w:rFonts w:ascii="Calibri" w:hAnsi="Calibri"/>
          <w:szCs w:val="22"/>
        </w:rPr>
        <w:t>Matje of veldbedje</w:t>
      </w:r>
    </w:p>
    <w:p w14:paraId="328FE069" w14:textId="35EBD2CC" w:rsidR="004A191F" w:rsidRPr="008F1FD7" w:rsidRDefault="004A191F" w:rsidP="007B2851">
      <w:pPr>
        <w:numPr>
          <w:ilvl w:val="1"/>
          <w:numId w:val="2"/>
        </w:numPr>
        <w:suppressAutoHyphens w:val="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knuffel</w:t>
      </w:r>
    </w:p>
    <w:p w14:paraId="325E1513" w14:textId="68A47010" w:rsidR="007B2851" w:rsidRPr="005918C8" w:rsidRDefault="007B2851" w:rsidP="008D1C07">
      <w:pPr>
        <w:rPr>
          <w:rFonts w:ascii="Calibri" w:hAnsi="Calibri"/>
          <w:szCs w:val="22"/>
        </w:rPr>
      </w:pPr>
    </w:p>
    <w:p w14:paraId="5E5B3B77" w14:textId="13C229E5" w:rsidR="007B2851" w:rsidRPr="005918C8" w:rsidRDefault="007B2851" w:rsidP="007B2851">
      <w:pPr>
        <w:numPr>
          <w:ilvl w:val="0"/>
          <w:numId w:val="2"/>
        </w:numPr>
        <w:suppressAutoHyphens w:val="0"/>
        <w:rPr>
          <w:rFonts w:ascii="Calibri" w:hAnsi="Calibri"/>
          <w:b/>
          <w:bCs/>
          <w:szCs w:val="22"/>
        </w:rPr>
      </w:pPr>
      <w:r w:rsidRPr="005918C8">
        <w:rPr>
          <w:rFonts w:ascii="Calibri" w:hAnsi="Calibri"/>
          <w:b/>
          <w:bCs/>
          <w:szCs w:val="22"/>
        </w:rPr>
        <w:t>Eetgerief:</w:t>
      </w:r>
      <w:r w:rsidR="000442BC">
        <w:rPr>
          <w:rFonts w:ascii="Calibri" w:hAnsi="Calibri"/>
          <w:b/>
          <w:bCs/>
          <w:szCs w:val="22"/>
        </w:rPr>
        <w:t xml:space="preserve"> in een (rug)zakje</w:t>
      </w:r>
    </w:p>
    <w:p w14:paraId="6D051B98" w14:textId="77777777" w:rsidR="007B2851" w:rsidRPr="005918C8" w:rsidRDefault="007B2851" w:rsidP="007B2851">
      <w:pPr>
        <w:numPr>
          <w:ilvl w:val="1"/>
          <w:numId w:val="2"/>
        </w:numPr>
        <w:suppressAutoHyphens w:val="0"/>
        <w:rPr>
          <w:rFonts w:ascii="Calibri" w:hAnsi="Calibri"/>
          <w:szCs w:val="22"/>
        </w:rPr>
      </w:pPr>
      <w:r w:rsidRPr="005918C8">
        <w:rPr>
          <w:rFonts w:ascii="Calibri" w:hAnsi="Calibri"/>
          <w:szCs w:val="22"/>
        </w:rPr>
        <w:t>Gamel (eventueel plastiek borden – geen stenen borden, die breken !)</w:t>
      </w:r>
    </w:p>
    <w:p w14:paraId="78008E7A" w14:textId="77777777" w:rsidR="007B2851" w:rsidRPr="005918C8" w:rsidRDefault="007B2851" w:rsidP="007B2851">
      <w:pPr>
        <w:numPr>
          <w:ilvl w:val="1"/>
          <w:numId w:val="2"/>
        </w:numPr>
        <w:suppressAutoHyphens w:val="0"/>
        <w:rPr>
          <w:rFonts w:ascii="Calibri" w:hAnsi="Calibri"/>
          <w:szCs w:val="22"/>
        </w:rPr>
      </w:pPr>
      <w:r w:rsidRPr="005918C8">
        <w:rPr>
          <w:rFonts w:ascii="Calibri" w:hAnsi="Calibri"/>
          <w:szCs w:val="22"/>
        </w:rPr>
        <w:t>Onbreekbare beker</w:t>
      </w:r>
    </w:p>
    <w:p w14:paraId="4866CCB1" w14:textId="77777777" w:rsidR="007B2851" w:rsidRPr="005918C8" w:rsidRDefault="007B2851" w:rsidP="007B2851">
      <w:pPr>
        <w:numPr>
          <w:ilvl w:val="1"/>
          <w:numId w:val="2"/>
        </w:numPr>
        <w:suppressAutoHyphens w:val="0"/>
        <w:rPr>
          <w:rFonts w:ascii="Calibri" w:hAnsi="Calibri"/>
          <w:szCs w:val="22"/>
        </w:rPr>
      </w:pPr>
      <w:r w:rsidRPr="005918C8">
        <w:rPr>
          <w:rFonts w:ascii="Calibri" w:hAnsi="Calibri"/>
          <w:szCs w:val="22"/>
        </w:rPr>
        <w:t>Bestek</w:t>
      </w:r>
    </w:p>
    <w:p w14:paraId="2AC76B35" w14:textId="77777777" w:rsidR="007B2851" w:rsidRPr="005918C8" w:rsidRDefault="009711C6" w:rsidP="007B2851">
      <w:pPr>
        <w:numPr>
          <w:ilvl w:val="1"/>
          <w:numId w:val="2"/>
        </w:numPr>
        <w:suppressAutoHyphens w:val="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1</w:t>
      </w:r>
      <w:r w:rsidR="007B2851" w:rsidRPr="005918C8">
        <w:rPr>
          <w:rFonts w:ascii="Calibri" w:hAnsi="Calibri"/>
          <w:szCs w:val="22"/>
        </w:rPr>
        <w:t xml:space="preserve"> keukenhanddoek</w:t>
      </w:r>
    </w:p>
    <w:p w14:paraId="3F689FFA" w14:textId="2AD0F3BC" w:rsidR="007B2851" w:rsidRPr="005918C8" w:rsidRDefault="007B2851" w:rsidP="007B2851">
      <w:pPr>
        <w:ind w:left="1080"/>
        <w:rPr>
          <w:rFonts w:ascii="Calibri" w:hAnsi="Calibri"/>
          <w:szCs w:val="22"/>
        </w:rPr>
      </w:pPr>
    </w:p>
    <w:p w14:paraId="2BCE1DDA" w14:textId="77777777" w:rsidR="007B2851" w:rsidRPr="005918C8" w:rsidRDefault="007B2851" w:rsidP="007B2851">
      <w:pPr>
        <w:numPr>
          <w:ilvl w:val="0"/>
          <w:numId w:val="2"/>
        </w:numPr>
        <w:suppressAutoHyphens w:val="0"/>
        <w:rPr>
          <w:rFonts w:ascii="Calibri" w:hAnsi="Calibri"/>
          <w:b/>
          <w:bCs/>
          <w:szCs w:val="22"/>
        </w:rPr>
      </w:pPr>
      <w:r w:rsidRPr="005918C8">
        <w:rPr>
          <w:rFonts w:ascii="Calibri" w:hAnsi="Calibri"/>
          <w:b/>
          <w:bCs/>
          <w:szCs w:val="22"/>
        </w:rPr>
        <w:t>Wasgerief:</w:t>
      </w:r>
    </w:p>
    <w:p w14:paraId="1D5BFA7B" w14:textId="77777777" w:rsidR="007B2851" w:rsidRPr="005918C8" w:rsidRDefault="007B2851" w:rsidP="007B2851">
      <w:pPr>
        <w:numPr>
          <w:ilvl w:val="1"/>
          <w:numId w:val="2"/>
        </w:numPr>
        <w:suppressAutoHyphens w:val="0"/>
        <w:rPr>
          <w:rFonts w:ascii="Calibri" w:hAnsi="Calibri"/>
          <w:szCs w:val="22"/>
        </w:rPr>
      </w:pPr>
      <w:r w:rsidRPr="005918C8">
        <w:rPr>
          <w:rFonts w:ascii="Calibri" w:hAnsi="Calibri"/>
          <w:szCs w:val="22"/>
        </w:rPr>
        <w:t>Washandje, handdoek, zeep</w:t>
      </w:r>
    </w:p>
    <w:p w14:paraId="6CA502B1" w14:textId="77777777" w:rsidR="007B2851" w:rsidRPr="005918C8" w:rsidRDefault="007B2851" w:rsidP="007B2851">
      <w:pPr>
        <w:numPr>
          <w:ilvl w:val="1"/>
          <w:numId w:val="2"/>
        </w:numPr>
        <w:suppressAutoHyphens w:val="0"/>
        <w:rPr>
          <w:rFonts w:ascii="Calibri" w:hAnsi="Calibri"/>
          <w:szCs w:val="22"/>
        </w:rPr>
      </w:pPr>
      <w:r w:rsidRPr="005918C8">
        <w:rPr>
          <w:rFonts w:ascii="Calibri" w:hAnsi="Calibri"/>
          <w:szCs w:val="22"/>
        </w:rPr>
        <w:t>Bekertje, tandenborstel, tandpasta</w:t>
      </w:r>
    </w:p>
    <w:p w14:paraId="0B0AD171" w14:textId="7351570B" w:rsidR="004A191F" w:rsidRDefault="007B2851" w:rsidP="004A191F">
      <w:pPr>
        <w:numPr>
          <w:ilvl w:val="1"/>
          <w:numId w:val="2"/>
        </w:numPr>
        <w:suppressAutoHyphens w:val="0"/>
        <w:rPr>
          <w:rFonts w:ascii="Calibri" w:hAnsi="Calibri"/>
          <w:szCs w:val="22"/>
        </w:rPr>
      </w:pPr>
      <w:r w:rsidRPr="005918C8">
        <w:rPr>
          <w:rFonts w:ascii="Calibri" w:hAnsi="Calibri"/>
          <w:szCs w:val="22"/>
        </w:rPr>
        <w:t>Kam of borstel</w:t>
      </w:r>
    </w:p>
    <w:p w14:paraId="1285349D" w14:textId="371185F0" w:rsidR="004A191F" w:rsidRPr="004A191F" w:rsidRDefault="004A191F" w:rsidP="004A191F">
      <w:pPr>
        <w:numPr>
          <w:ilvl w:val="1"/>
          <w:numId w:val="2"/>
        </w:numPr>
        <w:suppressAutoHyphens w:val="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Eventueel</w:t>
      </w:r>
      <w:r w:rsidR="000442BC">
        <w:rPr>
          <w:rFonts w:ascii="Calibri" w:hAnsi="Calibri"/>
          <w:szCs w:val="22"/>
        </w:rPr>
        <w:t xml:space="preserve"> medicatie (afgeven aan leiding)</w:t>
      </w:r>
    </w:p>
    <w:p w14:paraId="748DC4DA" w14:textId="77777777" w:rsidR="007B2851" w:rsidRPr="005918C8" w:rsidRDefault="007B2851" w:rsidP="007B2851">
      <w:pPr>
        <w:ind w:left="1080"/>
        <w:rPr>
          <w:rFonts w:ascii="Calibri" w:hAnsi="Calibri"/>
          <w:szCs w:val="22"/>
        </w:rPr>
      </w:pPr>
    </w:p>
    <w:p w14:paraId="7DC5CFBC" w14:textId="025D2919" w:rsidR="007B2851" w:rsidRPr="005918C8" w:rsidRDefault="007B2851" w:rsidP="007B2851">
      <w:pPr>
        <w:numPr>
          <w:ilvl w:val="0"/>
          <w:numId w:val="2"/>
        </w:numPr>
        <w:suppressAutoHyphens w:val="0"/>
        <w:rPr>
          <w:rFonts w:ascii="Calibri" w:hAnsi="Calibri"/>
          <w:b/>
          <w:bCs/>
          <w:szCs w:val="22"/>
        </w:rPr>
      </w:pPr>
      <w:r w:rsidRPr="005918C8">
        <w:rPr>
          <w:rFonts w:ascii="Calibri" w:hAnsi="Calibri"/>
          <w:b/>
          <w:bCs/>
          <w:szCs w:val="22"/>
        </w:rPr>
        <w:t>Kledij:</w:t>
      </w:r>
    </w:p>
    <w:p w14:paraId="28BF58E8" w14:textId="27E36809" w:rsidR="007B2851" w:rsidRPr="005918C8" w:rsidRDefault="007B2851" w:rsidP="007B2851">
      <w:pPr>
        <w:numPr>
          <w:ilvl w:val="1"/>
          <w:numId w:val="2"/>
        </w:numPr>
        <w:suppressAutoHyphens w:val="0"/>
        <w:rPr>
          <w:rFonts w:ascii="Calibri" w:hAnsi="Calibri"/>
          <w:szCs w:val="22"/>
        </w:rPr>
      </w:pPr>
      <w:r w:rsidRPr="005918C8">
        <w:rPr>
          <w:rFonts w:ascii="Calibri" w:hAnsi="Calibri"/>
          <w:szCs w:val="22"/>
        </w:rPr>
        <w:t>Volledig uniform (heb je aan bij het vertrek)</w:t>
      </w:r>
      <w:r w:rsidR="008D1C07">
        <w:rPr>
          <w:rFonts w:ascii="Calibri" w:hAnsi="Calibri"/>
          <w:szCs w:val="22"/>
        </w:rPr>
        <w:t xml:space="preserve"> inclusief bo</w:t>
      </w:r>
      <w:r w:rsidR="000442BC">
        <w:rPr>
          <w:rFonts w:ascii="Calibri" w:hAnsi="Calibri"/>
          <w:szCs w:val="22"/>
        </w:rPr>
        <w:t>t</w:t>
      </w:r>
      <w:r w:rsidR="008D1C07">
        <w:rPr>
          <w:rFonts w:ascii="Calibri" w:hAnsi="Calibri"/>
          <w:szCs w:val="22"/>
        </w:rPr>
        <w:t>tinnen</w:t>
      </w:r>
    </w:p>
    <w:p w14:paraId="4FC28EA0" w14:textId="79EDB3ED" w:rsidR="007B2851" w:rsidRPr="005918C8" w:rsidRDefault="008D1C07" w:rsidP="007B2851">
      <w:pPr>
        <w:numPr>
          <w:ilvl w:val="1"/>
          <w:numId w:val="2"/>
        </w:numPr>
        <w:suppressAutoHyphens w:val="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1 extra trui en 1 extra t-shirt</w:t>
      </w:r>
    </w:p>
    <w:p w14:paraId="75E681DD" w14:textId="57F6B41C" w:rsidR="007B2851" w:rsidRPr="005918C8" w:rsidRDefault="007B2851" w:rsidP="007B2851">
      <w:pPr>
        <w:numPr>
          <w:ilvl w:val="1"/>
          <w:numId w:val="2"/>
        </w:numPr>
        <w:suppressAutoHyphens w:val="0"/>
        <w:rPr>
          <w:rFonts w:ascii="Calibri" w:hAnsi="Calibri"/>
          <w:szCs w:val="22"/>
        </w:rPr>
      </w:pPr>
      <w:r w:rsidRPr="005918C8">
        <w:rPr>
          <w:rFonts w:ascii="Calibri" w:hAnsi="Calibri"/>
          <w:szCs w:val="22"/>
        </w:rPr>
        <w:t>Sjaal, muts, handschoenen</w:t>
      </w:r>
      <w:r w:rsidR="00DA465F">
        <w:rPr>
          <w:rFonts w:ascii="Calibri" w:hAnsi="Calibri"/>
          <w:szCs w:val="22"/>
        </w:rPr>
        <w:t xml:space="preserve"> (als er koud weer voorspeld wordt)</w:t>
      </w:r>
    </w:p>
    <w:p w14:paraId="2710F126" w14:textId="77777777" w:rsidR="007B2851" w:rsidRPr="005918C8" w:rsidRDefault="007B2851" w:rsidP="007B2851">
      <w:pPr>
        <w:numPr>
          <w:ilvl w:val="1"/>
          <w:numId w:val="2"/>
        </w:numPr>
        <w:suppressAutoHyphens w:val="0"/>
        <w:rPr>
          <w:rFonts w:ascii="Calibri" w:hAnsi="Calibri"/>
          <w:szCs w:val="22"/>
        </w:rPr>
      </w:pPr>
      <w:r w:rsidRPr="005918C8">
        <w:rPr>
          <w:rFonts w:ascii="Calibri" w:hAnsi="Calibri"/>
          <w:szCs w:val="22"/>
        </w:rPr>
        <w:t>Ondergoed, sokken, kousen, zakdoeken, …</w:t>
      </w:r>
    </w:p>
    <w:p w14:paraId="2C3B5A02" w14:textId="0B5E9CD2" w:rsidR="007B2851" w:rsidRDefault="008D1C07" w:rsidP="003638BC">
      <w:pPr>
        <w:numPr>
          <w:ilvl w:val="1"/>
          <w:numId w:val="2"/>
        </w:numPr>
        <w:suppressAutoHyphens w:val="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Regenjas</w:t>
      </w:r>
    </w:p>
    <w:p w14:paraId="47B2CE06" w14:textId="7277ADCA" w:rsidR="004A191F" w:rsidRPr="003638BC" w:rsidRDefault="004A191F" w:rsidP="003638BC">
      <w:pPr>
        <w:numPr>
          <w:ilvl w:val="1"/>
          <w:numId w:val="2"/>
        </w:numPr>
        <w:suppressAutoHyphens w:val="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Verkleedkleren (thema boerderij)</w:t>
      </w:r>
    </w:p>
    <w:p w14:paraId="7BF8D50A" w14:textId="69BA7C14" w:rsidR="007B2851" w:rsidRPr="005918C8" w:rsidRDefault="007B2851" w:rsidP="007B2851">
      <w:pPr>
        <w:ind w:left="2160" w:hanging="2160"/>
        <w:rPr>
          <w:rFonts w:ascii="Calibri" w:hAnsi="Calibri"/>
          <w:szCs w:val="22"/>
        </w:rPr>
      </w:pPr>
    </w:p>
    <w:p w14:paraId="1411EA6E" w14:textId="77777777" w:rsidR="007B2851" w:rsidRPr="00511D60" w:rsidRDefault="007B2851" w:rsidP="00511D60">
      <w:pPr>
        <w:pStyle w:val="Plattetekst"/>
        <w:bidi/>
        <w:jc w:val="right"/>
        <w:rPr>
          <w:rFonts w:ascii="Calibri" w:hAnsi="Calibri"/>
          <w:b/>
          <w:szCs w:val="22"/>
        </w:rPr>
      </w:pPr>
      <w:r w:rsidRPr="00511D60">
        <w:rPr>
          <w:rFonts w:ascii="Calibri" w:hAnsi="Calibri"/>
          <w:b/>
          <w:szCs w:val="22"/>
        </w:rPr>
        <w:t>WAT NEMEN WE NIET MEE?</w:t>
      </w:r>
    </w:p>
    <w:p w14:paraId="0E5B32F0" w14:textId="308B65BC" w:rsidR="007B2851" w:rsidRPr="005918C8" w:rsidRDefault="007B2851" w:rsidP="007B2851">
      <w:pPr>
        <w:numPr>
          <w:ilvl w:val="1"/>
          <w:numId w:val="3"/>
        </w:numPr>
        <w:suppressAutoHyphens w:val="0"/>
        <w:rPr>
          <w:rFonts w:ascii="Calibri" w:hAnsi="Calibri"/>
          <w:szCs w:val="22"/>
        </w:rPr>
      </w:pPr>
      <w:r w:rsidRPr="005918C8">
        <w:rPr>
          <w:rFonts w:ascii="Calibri" w:hAnsi="Calibri"/>
          <w:szCs w:val="22"/>
        </w:rPr>
        <w:t>snoep, eten, drinken,…</w:t>
      </w:r>
    </w:p>
    <w:p w14:paraId="5BBDE4C5" w14:textId="346F039B" w:rsidR="007B2851" w:rsidRPr="005918C8" w:rsidRDefault="007B2851" w:rsidP="007B2851">
      <w:pPr>
        <w:numPr>
          <w:ilvl w:val="1"/>
          <w:numId w:val="3"/>
        </w:numPr>
        <w:suppressAutoHyphens w:val="0"/>
        <w:rPr>
          <w:rFonts w:ascii="Calibri" w:hAnsi="Calibri"/>
          <w:szCs w:val="22"/>
        </w:rPr>
      </w:pPr>
      <w:r w:rsidRPr="005918C8">
        <w:rPr>
          <w:rFonts w:ascii="Calibri" w:hAnsi="Calibri"/>
          <w:szCs w:val="22"/>
        </w:rPr>
        <w:t>speelgoed, video-spelletjes,  …</w:t>
      </w:r>
    </w:p>
    <w:p w14:paraId="1EFE53A0" w14:textId="11B542F1" w:rsidR="007B2851" w:rsidRPr="005918C8" w:rsidRDefault="007B2851" w:rsidP="007B2851">
      <w:pPr>
        <w:numPr>
          <w:ilvl w:val="1"/>
          <w:numId w:val="3"/>
        </w:numPr>
        <w:suppressAutoHyphens w:val="0"/>
        <w:rPr>
          <w:rFonts w:ascii="Calibri" w:hAnsi="Calibri"/>
          <w:szCs w:val="22"/>
        </w:rPr>
      </w:pPr>
      <w:r w:rsidRPr="005918C8">
        <w:rPr>
          <w:rFonts w:ascii="Calibri" w:hAnsi="Calibri"/>
          <w:szCs w:val="22"/>
        </w:rPr>
        <w:t>zakgeld</w:t>
      </w:r>
    </w:p>
    <w:p w14:paraId="1DDAF6D8" w14:textId="61A24B38" w:rsidR="007B2851" w:rsidRPr="005918C8" w:rsidRDefault="007B2851" w:rsidP="007B2851">
      <w:pPr>
        <w:numPr>
          <w:ilvl w:val="1"/>
          <w:numId w:val="3"/>
        </w:numPr>
        <w:suppressAutoHyphens w:val="0"/>
        <w:rPr>
          <w:rFonts w:ascii="Calibri" w:hAnsi="Calibri"/>
          <w:szCs w:val="22"/>
        </w:rPr>
      </w:pPr>
      <w:r w:rsidRPr="005918C8">
        <w:rPr>
          <w:rFonts w:ascii="Calibri" w:hAnsi="Calibri"/>
          <w:szCs w:val="22"/>
        </w:rPr>
        <w:t>GSM, televisie, computer, I-p</w:t>
      </w:r>
      <w:r w:rsidR="00DA465F">
        <w:rPr>
          <w:rFonts w:ascii="Calibri" w:hAnsi="Calibri"/>
          <w:szCs w:val="22"/>
        </w:rPr>
        <w:t>a</w:t>
      </w:r>
      <w:r w:rsidRPr="005918C8">
        <w:rPr>
          <w:rFonts w:ascii="Calibri" w:hAnsi="Calibri"/>
          <w:szCs w:val="22"/>
        </w:rPr>
        <w:t>d, MP3-speler, …</w:t>
      </w:r>
    </w:p>
    <w:p w14:paraId="743C8E83" w14:textId="385B87DF" w:rsidR="007B2851" w:rsidRPr="005918C8" w:rsidRDefault="007B2851" w:rsidP="007B2851">
      <w:pPr>
        <w:numPr>
          <w:ilvl w:val="1"/>
          <w:numId w:val="3"/>
        </w:numPr>
        <w:suppressAutoHyphens w:val="0"/>
        <w:rPr>
          <w:rFonts w:ascii="Calibri" w:hAnsi="Calibri"/>
          <w:szCs w:val="22"/>
        </w:rPr>
      </w:pPr>
      <w:r w:rsidRPr="005918C8">
        <w:rPr>
          <w:rFonts w:ascii="Calibri" w:hAnsi="Calibri"/>
          <w:szCs w:val="22"/>
        </w:rPr>
        <w:t>goudvis, hond, cavia, …</w:t>
      </w:r>
    </w:p>
    <w:p w14:paraId="523433D2" w14:textId="3C81B200" w:rsidR="007B2851" w:rsidRPr="005918C8" w:rsidRDefault="007B2851" w:rsidP="007B2851">
      <w:pPr>
        <w:numPr>
          <w:ilvl w:val="1"/>
          <w:numId w:val="3"/>
        </w:numPr>
        <w:suppressAutoHyphens w:val="0"/>
        <w:rPr>
          <w:rFonts w:ascii="Calibri" w:hAnsi="Calibri"/>
          <w:szCs w:val="22"/>
        </w:rPr>
      </w:pPr>
      <w:r w:rsidRPr="005918C8">
        <w:rPr>
          <w:rFonts w:ascii="Calibri" w:hAnsi="Calibri"/>
          <w:szCs w:val="22"/>
        </w:rPr>
        <w:t>…</w:t>
      </w:r>
    </w:p>
    <w:p w14:paraId="37B4DF6C" w14:textId="0E95A4AB" w:rsidR="007B2851" w:rsidRPr="00511D60" w:rsidRDefault="007B2851" w:rsidP="007B2851">
      <w:pPr>
        <w:rPr>
          <w:rFonts w:ascii="Calibri" w:hAnsi="Calibri"/>
          <w:szCs w:val="22"/>
        </w:rPr>
      </w:pPr>
    </w:p>
    <w:p w14:paraId="30EC0DCC" w14:textId="79923B0C" w:rsidR="005918C8" w:rsidRPr="00511D60" w:rsidRDefault="004A191F" w:rsidP="005918C8">
      <w:pPr>
        <w:rPr>
          <w:rFonts w:ascii="Calibri" w:hAnsi="Calibri"/>
          <w:bCs/>
          <w:i/>
          <w:iCs/>
          <w:szCs w:val="22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64384" behindDoc="1" locked="0" layoutInCell="1" allowOverlap="1" wp14:anchorId="0BB9A3C7" wp14:editId="18E31D83">
            <wp:simplePos x="0" y="0"/>
            <wp:positionH relativeFrom="column">
              <wp:posOffset>4967819</wp:posOffset>
            </wp:positionH>
            <wp:positionV relativeFrom="paragraph">
              <wp:posOffset>237490</wp:posOffset>
            </wp:positionV>
            <wp:extent cx="781050" cy="1219534"/>
            <wp:effectExtent l="0" t="0" r="0" b="0"/>
            <wp:wrapNone/>
            <wp:docPr id="6" name="Afbeelding 6" descr="Afbeelding kan het volgende bevatten: een of meer mensen, hoed en close-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 kan het volgende bevatten: een of meer mensen, hoed en close-up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720" t="5865" r="24520" b="3349"/>
                    <a:stretch/>
                  </pic:blipFill>
                  <pic:spPr bwMode="auto">
                    <a:xfrm flipH="1">
                      <a:off x="0" y="0"/>
                      <a:ext cx="781050" cy="1219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2851" w:rsidRPr="00511D60">
        <w:rPr>
          <w:rFonts w:ascii="Calibri" w:hAnsi="Calibri"/>
          <w:bCs/>
          <w:i/>
          <w:iCs/>
          <w:szCs w:val="22"/>
        </w:rPr>
        <w:t>Als de leiding merkt dat je het toch bij je hebt, zal de leiding het afnemen en pas aan het einde van het weekend teruggeven.</w:t>
      </w:r>
    </w:p>
    <w:p w14:paraId="6ADA2399" w14:textId="2D4CE24C" w:rsidR="005918C8" w:rsidRDefault="005918C8" w:rsidP="005918C8">
      <w:pPr>
        <w:rPr>
          <w:rFonts w:ascii="Calibri" w:hAnsi="Calibri"/>
          <w:b/>
          <w:bCs/>
          <w:i/>
          <w:iCs/>
          <w:szCs w:val="22"/>
        </w:rPr>
      </w:pPr>
    </w:p>
    <w:p w14:paraId="5B8CDFBC" w14:textId="74A9C9E8" w:rsidR="007B2851" w:rsidRPr="004A191F" w:rsidRDefault="009B53A8" w:rsidP="004A191F">
      <w:pPr>
        <w:rPr>
          <w:rFonts w:ascii="Calibri" w:hAnsi="Calibri"/>
          <w:b/>
          <w:bCs/>
          <w:i/>
          <w:iCs/>
          <w:szCs w:val="22"/>
        </w:rPr>
      </w:pPr>
      <w:r>
        <w:rPr>
          <w:rFonts w:ascii="Calibri" w:hAnsi="Calibri"/>
          <w:b/>
          <w:bCs/>
          <w:i/>
          <w:iCs/>
          <w:noProof/>
          <w:szCs w:val="22"/>
          <w:lang w:val="nl-BE" w:eastAsia="nl-B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6720E25" wp14:editId="0A497A45">
                <wp:simplePos x="0" y="0"/>
                <wp:positionH relativeFrom="column">
                  <wp:posOffset>24130</wp:posOffset>
                </wp:positionH>
                <wp:positionV relativeFrom="paragraph">
                  <wp:posOffset>157480</wp:posOffset>
                </wp:positionV>
                <wp:extent cx="4476750" cy="657225"/>
                <wp:effectExtent l="5080" t="5080" r="547370" b="13970"/>
                <wp:wrapNone/>
                <wp:docPr id="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0" cy="657225"/>
                        </a:xfrm>
                        <a:prstGeom prst="wedgeRectCallout">
                          <a:avLst>
                            <a:gd name="adj1" fmla="val 61292"/>
                            <a:gd name="adj2" fmla="val -3406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E3E2470" w14:textId="0EC7F3DF" w:rsidR="00511D60" w:rsidRPr="00F7583E" w:rsidRDefault="00511D60">
                            <w:pPr>
                              <w:rPr>
                                <w:rFonts w:ascii="Calibri" w:hAnsi="Calibri"/>
                                <w:szCs w:val="22"/>
                              </w:rPr>
                            </w:pPr>
                            <w:r w:rsidRPr="00F7583E">
                              <w:rPr>
                                <w:rFonts w:ascii="Calibri" w:hAnsi="Calibri"/>
                                <w:szCs w:val="22"/>
                              </w:rPr>
                              <w:t>Merk al je persoonlijk materiaal! Vooral de uniformstukken. We willen op het einde van het weekend geen uitverkoop houden. Dank je wel mama’s</w:t>
                            </w:r>
                            <w:r w:rsidR="000442BC">
                              <w:rPr>
                                <w:rFonts w:ascii="Calibri" w:hAnsi="Calibri"/>
                                <w:szCs w:val="22"/>
                              </w:rPr>
                              <w:t>, papa’s</w:t>
                            </w:r>
                            <w:r w:rsidRPr="00F7583E">
                              <w:rPr>
                                <w:rFonts w:ascii="Calibri" w:hAnsi="Calibri"/>
                                <w:szCs w:val="22"/>
                              </w:rPr>
                              <w:t xml:space="preserve"> en oma</w:t>
                            </w:r>
                            <w:r w:rsidR="000442BC">
                              <w:rPr>
                                <w:rFonts w:ascii="Calibri" w:hAnsi="Calibri"/>
                                <w:szCs w:val="22"/>
                              </w:rPr>
                              <w:t>’</w:t>
                            </w:r>
                            <w:r w:rsidRPr="00F7583E">
                              <w:rPr>
                                <w:rFonts w:ascii="Calibri" w:hAnsi="Calibri"/>
                                <w:szCs w:val="22"/>
                              </w:rPr>
                              <w:t>s</w:t>
                            </w:r>
                            <w:r w:rsidR="000442BC">
                              <w:rPr>
                                <w:rFonts w:ascii="Calibri" w:hAnsi="Calibri"/>
                                <w:szCs w:val="22"/>
                              </w:rPr>
                              <w:t xml:space="preserve"> en opa’s</w:t>
                            </w:r>
                            <w:r w:rsidRPr="00F7583E">
                              <w:rPr>
                                <w:rFonts w:ascii="Calibri" w:hAnsi="Calibri"/>
                                <w:szCs w:val="22"/>
                              </w:rPr>
                              <w:t xml:space="preserve"> om labels te naaien in jullie schatten hun kledij.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720E25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23" o:spid="_x0000_s1027" type="#_x0000_t61" style="position:absolute;margin-left:1.9pt;margin-top:12.4pt;width:352.5pt;height:51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" adj="24039,3443" filled="f">
                <v:textbox>
                  <w:txbxContent>
                    <w:p w14:paraId="2E3E2470" w14:textId="0EC7F3DF" w:rsidR="00511D60" w:rsidRPr="00F7583E" w:rsidRDefault="00511D60">
                      <w:pPr>
                        <w:rPr>
                          <w:rFonts w:ascii="Calibri" w:hAnsi="Calibri"/>
                          <w:szCs w:val="22"/>
                        </w:rPr>
                      </w:pPr>
                      <w:r w:rsidRPr="00F7583E">
                        <w:rPr>
                          <w:rFonts w:ascii="Calibri" w:hAnsi="Calibri"/>
                          <w:szCs w:val="22"/>
                        </w:rPr>
                        <w:t>Merk al je persoonlijk materiaal! Vooral de uniformstukken. We willen op het einde van het weekend geen uitverkoop houden. Dank je wel mama’s</w:t>
                      </w:r>
                      <w:r w:rsidR="000442BC">
                        <w:rPr>
                          <w:rFonts w:ascii="Calibri" w:hAnsi="Calibri"/>
                          <w:szCs w:val="22"/>
                        </w:rPr>
                        <w:t>, papa’s</w:t>
                      </w:r>
                      <w:r w:rsidRPr="00F7583E">
                        <w:rPr>
                          <w:rFonts w:ascii="Calibri" w:hAnsi="Calibri"/>
                          <w:szCs w:val="22"/>
                        </w:rPr>
                        <w:t xml:space="preserve"> en oma</w:t>
                      </w:r>
                      <w:r w:rsidR="000442BC">
                        <w:rPr>
                          <w:rFonts w:ascii="Calibri" w:hAnsi="Calibri"/>
                          <w:szCs w:val="22"/>
                        </w:rPr>
                        <w:t>’</w:t>
                      </w:r>
                      <w:r w:rsidRPr="00F7583E">
                        <w:rPr>
                          <w:rFonts w:ascii="Calibri" w:hAnsi="Calibri"/>
                          <w:szCs w:val="22"/>
                        </w:rPr>
                        <w:t>s</w:t>
                      </w:r>
                      <w:r w:rsidR="000442BC">
                        <w:rPr>
                          <w:rFonts w:ascii="Calibri" w:hAnsi="Calibri"/>
                          <w:szCs w:val="22"/>
                        </w:rPr>
                        <w:t xml:space="preserve"> en opa’s</w:t>
                      </w:r>
                      <w:r w:rsidRPr="00F7583E">
                        <w:rPr>
                          <w:rFonts w:ascii="Calibri" w:hAnsi="Calibri"/>
                          <w:szCs w:val="22"/>
                        </w:rPr>
                        <w:t xml:space="preserve"> om labels te naaien in jullie schatten hun kledij.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B2851" w:rsidRPr="004A191F" w:rsidSect="00EB4EAA">
      <w:headerReference w:type="default" r:id="rId11"/>
      <w:footerReference w:type="default" r:id="rId12"/>
      <w:footnotePr>
        <w:pos w:val="beneathText"/>
      </w:footnotePr>
      <w:pgSz w:w="11905" w:h="16837"/>
      <w:pgMar w:top="2269" w:right="1417" w:bottom="568" w:left="1417" w:header="720" w:footer="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53D19C" w14:textId="77777777" w:rsidR="00F33FF5" w:rsidRDefault="00F33FF5">
      <w:r>
        <w:separator/>
      </w:r>
    </w:p>
  </w:endnote>
  <w:endnote w:type="continuationSeparator" w:id="0">
    <w:p w14:paraId="4F8B1586" w14:textId="77777777" w:rsidR="00F33FF5" w:rsidRDefault="00F33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tarSymbol">
    <w:altName w:val="Segoe UI Symbol"/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B4199" w14:textId="77777777" w:rsidR="00583BFD" w:rsidRDefault="00583BFD">
    <w:pPr>
      <w:pStyle w:val="Voettekst"/>
      <w:tabs>
        <w:tab w:val="clear" w:pos="4536"/>
        <w:tab w:val="clear" w:pos="9072"/>
        <w:tab w:val="left" w:pos="851"/>
        <w:tab w:val="left" w:pos="1701"/>
        <w:tab w:val="left" w:pos="1980"/>
        <w:tab w:val="left" w:pos="3402"/>
        <w:tab w:val="left" w:pos="4253"/>
        <w:tab w:val="left" w:pos="5103"/>
        <w:tab w:val="left" w:pos="5954"/>
        <w:tab w:val="left" w:pos="6804"/>
        <w:tab w:val="left" w:pos="7655"/>
      </w:tabs>
      <w:rPr>
        <w:sz w:val="20"/>
        <w:lang w:val="nl-BE"/>
      </w:rPr>
    </w:pPr>
  </w:p>
  <w:p w14:paraId="2C908E4F" w14:textId="77777777" w:rsidR="00583BFD" w:rsidRDefault="00583BFD">
    <w:pPr>
      <w:pStyle w:val="Voettekst"/>
      <w:tabs>
        <w:tab w:val="clear" w:pos="4536"/>
        <w:tab w:val="clear" w:pos="9072"/>
        <w:tab w:val="left" w:pos="851"/>
        <w:tab w:val="left" w:pos="1701"/>
        <w:tab w:val="left" w:pos="1980"/>
        <w:tab w:val="left" w:pos="3402"/>
        <w:tab w:val="left" w:pos="4253"/>
        <w:tab w:val="left" w:pos="5103"/>
        <w:tab w:val="left" w:pos="5954"/>
        <w:tab w:val="left" w:pos="6804"/>
        <w:tab w:val="left" w:pos="7655"/>
      </w:tabs>
    </w:pPr>
  </w:p>
  <w:p w14:paraId="40B02CC3" w14:textId="77777777" w:rsidR="00583BFD" w:rsidRDefault="00583BFD">
    <w:pPr>
      <w:pStyle w:val="Voettekst"/>
      <w:tabs>
        <w:tab w:val="clear" w:pos="4536"/>
        <w:tab w:val="clear" w:pos="9072"/>
        <w:tab w:val="left" w:pos="851"/>
        <w:tab w:val="left" w:pos="1701"/>
        <w:tab w:val="left" w:pos="1980"/>
        <w:tab w:val="left" w:pos="3402"/>
        <w:tab w:val="left" w:pos="4253"/>
        <w:tab w:val="left" w:pos="5103"/>
        <w:tab w:val="left" w:pos="5954"/>
        <w:tab w:val="left" w:pos="6804"/>
        <w:tab w:val="left" w:pos="7655"/>
      </w:tabs>
    </w:pPr>
  </w:p>
  <w:p w14:paraId="41B21A4B" w14:textId="77777777" w:rsidR="00583BFD" w:rsidRDefault="00583BFD">
    <w:pPr>
      <w:pStyle w:val="Voettekst"/>
      <w:tabs>
        <w:tab w:val="clear" w:pos="4536"/>
        <w:tab w:val="clear" w:pos="9072"/>
        <w:tab w:val="left" w:pos="851"/>
        <w:tab w:val="left" w:pos="1701"/>
        <w:tab w:val="left" w:pos="1980"/>
        <w:tab w:val="left" w:pos="3402"/>
        <w:tab w:val="left" w:pos="4253"/>
        <w:tab w:val="left" w:pos="5103"/>
        <w:tab w:val="left" w:pos="5954"/>
        <w:tab w:val="left" w:pos="6804"/>
        <w:tab w:val="left" w:pos="7655"/>
      </w:tabs>
      <w:rPr>
        <w:sz w:val="20"/>
      </w:rPr>
    </w:pPr>
  </w:p>
  <w:p w14:paraId="68A786D6" w14:textId="77777777" w:rsidR="00583BFD" w:rsidRDefault="00583BFD">
    <w:pPr>
      <w:pStyle w:val="Voettekst"/>
      <w:tabs>
        <w:tab w:val="left" w:pos="1134"/>
        <w:tab w:val="left" w:pos="1980"/>
        <w:tab w:val="left" w:pos="3402"/>
        <w:tab w:val="left" w:pos="4536"/>
        <w:tab w:val="left" w:pos="5670"/>
        <w:tab w:val="left" w:pos="6804"/>
        <w:tab w:val="left" w:pos="7938"/>
        <w:tab w:val="right" w:pos="1020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1DE400" w14:textId="77777777" w:rsidR="00F33FF5" w:rsidRDefault="00F33FF5">
      <w:r>
        <w:separator/>
      </w:r>
    </w:p>
  </w:footnote>
  <w:footnote w:type="continuationSeparator" w:id="0">
    <w:p w14:paraId="6E3892FF" w14:textId="77777777" w:rsidR="00F33FF5" w:rsidRDefault="00F33F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AFDD5" w14:textId="77777777" w:rsidR="00583BFD" w:rsidRDefault="00020C6E">
    <w:pPr>
      <w:pStyle w:val="Koptekst"/>
      <w:tabs>
        <w:tab w:val="clear" w:pos="9072"/>
        <w:tab w:val="right" w:pos="7020"/>
      </w:tabs>
      <w:ind w:left="2160"/>
      <w:rPr>
        <w:sz w:val="24"/>
      </w:rPr>
    </w:pPr>
    <w:r>
      <w:rPr>
        <w:noProof/>
        <w:lang w:val="nl-BE" w:eastAsia="nl-BE"/>
      </w:rPr>
      <w:drawing>
        <wp:anchor distT="0" distB="0" distL="114300" distR="114300" simplePos="0" relativeHeight="251657216" behindDoc="1" locked="0" layoutInCell="1" allowOverlap="1" wp14:anchorId="66BCB305" wp14:editId="702CB688">
          <wp:simplePos x="0" y="0"/>
          <wp:positionH relativeFrom="column">
            <wp:posOffset>-13335</wp:posOffset>
          </wp:positionH>
          <wp:positionV relativeFrom="paragraph">
            <wp:posOffset>-17145</wp:posOffset>
          </wp:positionV>
          <wp:extent cx="5762625" cy="1009650"/>
          <wp:effectExtent l="19050" t="0" r="9525" b="0"/>
          <wp:wrapNone/>
          <wp:docPr id="3" name="Afbeelding 3" descr="hoof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oofdi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BD88336" w14:textId="77777777" w:rsidR="00583BFD" w:rsidRPr="00AE5348" w:rsidRDefault="009B53A8" w:rsidP="00AE5348">
    <w:r>
      <w:rPr>
        <w:noProof/>
        <w:sz w:val="24"/>
        <w:lang w:val="nl-BE" w:eastAsia="nl-B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E6378F0" wp14:editId="49238101">
              <wp:simplePos x="0" y="0"/>
              <wp:positionH relativeFrom="column">
                <wp:posOffset>1512570</wp:posOffset>
              </wp:positionH>
              <wp:positionV relativeFrom="paragraph">
                <wp:posOffset>449580</wp:posOffset>
              </wp:positionV>
              <wp:extent cx="2735580" cy="243205"/>
              <wp:effectExtent l="0" t="1905" r="0" b="254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5580" cy="2432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7895CB" w14:textId="77777777" w:rsidR="00E73684" w:rsidRDefault="00E7368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6378F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119.1pt;margin-top:35.4pt;width:215.4pt;height:1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0U9ggIAAA8FAAAOAAAAZHJzL2Uyb0RvYy54bWysVNuO2yAQfa/Uf0C8Z32pvYm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" stroked="f">
              <v:textbox>
                <w:txbxContent>
                  <w:p w14:paraId="477895CB" w14:textId="77777777" w:rsidR="00E73684" w:rsidRDefault="00E73684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E75AA3"/>
    <w:multiLevelType w:val="hybridMultilevel"/>
    <w:tmpl w:val="4E20B84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80604C">
      <w:start w:val="1"/>
      <w:numFmt w:val="bullet"/>
      <w:lvlText w:val="ₒ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1682CFE">
      <w:start w:val="1"/>
      <w:numFmt w:val="bullet"/>
      <w:lvlText w:val="•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11D45A3"/>
    <w:multiLevelType w:val="hybridMultilevel"/>
    <w:tmpl w:val="64687BBA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4A71B5"/>
    <w:multiLevelType w:val="hybridMultilevel"/>
    <w:tmpl w:val="F63C009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3FD"/>
    <w:rsid w:val="00020C6E"/>
    <w:rsid w:val="00032F73"/>
    <w:rsid w:val="00036598"/>
    <w:rsid w:val="000442BC"/>
    <w:rsid w:val="000B4447"/>
    <w:rsid w:val="00121F55"/>
    <w:rsid w:val="00142D27"/>
    <w:rsid w:val="00182A0A"/>
    <w:rsid w:val="00183CFD"/>
    <w:rsid w:val="001D35E5"/>
    <w:rsid w:val="00221488"/>
    <w:rsid w:val="00223E68"/>
    <w:rsid w:val="002B4959"/>
    <w:rsid w:val="003638BC"/>
    <w:rsid w:val="003777C7"/>
    <w:rsid w:val="0039288A"/>
    <w:rsid w:val="00437612"/>
    <w:rsid w:val="004A191F"/>
    <w:rsid w:val="005062C1"/>
    <w:rsid w:val="00511D60"/>
    <w:rsid w:val="00583BFD"/>
    <w:rsid w:val="005918C8"/>
    <w:rsid w:val="005A1CCB"/>
    <w:rsid w:val="005D1646"/>
    <w:rsid w:val="005E7ED3"/>
    <w:rsid w:val="00610B5E"/>
    <w:rsid w:val="00611687"/>
    <w:rsid w:val="00636C4B"/>
    <w:rsid w:val="00640EF4"/>
    <w:rsid w:val="00644DF6"/>
    <w:rsid w:val="006503FD"/>
    <w:rsid w:val="00653E20"/>
    <w:rsid w:val="006D02D5"/>
    <w:rsid w:val="0071102E"/>
    <w:rsid w:val="00717BC0"/>
    <w:rsid w:val="00722B06"/>
    <w:rsid w:val="007A3EB8"/>
    <w:rsid w:val="007A72ED"/>
    <w:rsid w:val="007B2851"/>
    <w:rsid w:val="00815E5A"/>
    <w:rsid w:val="00862B04"/>
    <w:rsid w:val="00862E96"/>
    <w:rsid w:val="00880B49"/>
    <w:rsid w:val="008D1C07"/>
    <w:rsid w:val="008F1FD7"/>
    <w:rsid w:val="00907B93"/>
    <w:rsid w:val="009129CC"/>
    <w:rsid w:val="00945738"/>
    <w:rsid w:val="009711C6"/>
    <w:rsid w:val="009763C4"/>
    <w:rsid w:val="009B53A8"/>
    <w:rsid w:val="00A3105A"/>
    <w:rsid w:val="00A63F84"/>
    <w:rsid w:val="00A7029F"/>
    <w:rsid w:val="00AB7B4C"/>
    <w:rsid w:val="00AE5348"/>
    <w:rsid w:val="00B45279"/>
    <w:rsid w:val="00B6134C"/>
    <w:rsid w:val="00B63A8A"/>
    <w:rsid w:val="00B9138E"/>
    <w:rsid w:val="00C4109D"/>
    <w:rsid w:val="00C77A47"/>
    <w:rsid w:val="00CA38F8"/>
    <w:rsid w:val="00CF08F3"/>
    <w:rsid w:val="00D32049"/>
    <w:rsid w:val="00D61907"/>
    <w:rsid w:val="00DA465F"/>
    <w:rsid w:val="00DB4B1A"/>
    <w:rsid w:val="00E73684"/>
    <w:rsid w:val="00EB4EAA"/>
    <w:rsid w:val="00F33FF5"/>
    <w:rsid w:val="00F6743F"/>
    <w:rsid w:val="00F7583E"/>
    <w:rsid w:val="00FF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5C2057C"/>
  <w15:docId w15:val="{0B83F375-9691-4687-B916-39781C9C3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pPr>
      <w:suppressAutoHyphens/>
    </w:pPr>
    <w:rPr>
      <w:rFonts w:ascii="Bookman Old Style" w:hAnsi="Bookman Old Style"/>
      <w:sz w:val="22"/>
      <w:szCs w:val="24"/>
      <w:lang w:val="nl-NL"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Standaardalinea-lettertype1">
    <w:name w:val="Standaardalinea-lettertype1"/>
  </w:style>
  <w:style w:type="character" w:styleId="Hyperlink">
    <w:name w:val="Hyperlink"/>
    <w:basedOn w:val="Standaardalinea-lettertype1"/>
    <w:rPr>
      <w:color w:val="0000FF"/>
      <w:u w:val="single"/>
    </w:rPr>
  </w:style>
  <w:style w:type="character" w:styleId="GevolgdeHyperlink">
    <w:name w:val="FollowedHyperlink"/>
    <w:basedOn w:val="Standaardalinea-lettertype1"/>
    <w:rPr>
      <w:color w:val="800080"/>
      <w:u w:val="single"/>
    </w:rPr>
  </w:style>
  <w:style w:type="character" w:customStyle="1" w:styleId="Opsommingstekens">
    <w:name w:val="Opsommingstekens"/>
    <w:rPr>
      <w:rFonts w:ascii="StarSymbol" w:eastAsia="StarSymbol" w:hAnsi="StarSymbol" w:cs="StarSymbol"/>
      <w:sz w:val="18"/>
      <w:szCs w:val="18"/>
    </w:rPr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  <w:rPr>
      <w:rFonts w:cs="Tahoma"/>
    </w:r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Standaard"/>
    <w:pPr>
      <w:suppressLineNumbers/>
    </w:pPr>
    <w:rPr>
      <w:rFonts w:cs="Tahoma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Plattetekstinspringen">
    <w:name w:val="Body Text Indent"/>
    <w:basedOn w:val="Standaard"/>
    <w:pPr>
      <w:ind w:firstLine="360"/>
      <w:jc w:val="both"/>
    </w:pPr>
    <w:rPr>
      <w:sz w:val="20"/>
    </w:rPr>
  </w:style>
  <w:style w:type="paragraph" w:customStyle="1" w:styleId="Frame-inhoud">
    <w:name w:val="Frame-inhoud"/>
    <w:basedOn w:val="Plattetekst"/>
  </w:style>
  <w:style w:type="paragraph" w:styleId="Titel">
    <w:name w:val="Title"/>
    <w:basedOn w:val="Standaard"/>
    <w:next w:val="Ondertitel"/>
    <w:qFormat/>
    <w:rsid w:val="00AE5348"/>
    <w:pPr>
      <w:ind w:firstLine="360"/>
      <w:jc w:val="center"/>
    </w:pPr>
    <w:rPr>
      <w:rFonts w:ascii="Arial Black" w:hAnsi="Arial Black"/>
      <w:sz w:val="36"/>
    </w:rPr>
  </w:style>
  <w:style w:type="paragraph" w:styleId="Ondertitel">
    <w:name w:val="Subtitle"/>
    <w:basedOn w:val="Standaard"/>
    <w:qFormat/>
    <w:rsid w:val="00AE5348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Datum">
    <w:name w:val="Date"/>
    <w:basedOn w:val="Standaard"/>
    <w:next w:val="Standaard"/>
    <w:rsid w:val="00B9138E"/>
  </w:style>
  <w:style w:type="paragraph" w:styleId="Ballontekst">
    <w:name w:val="Balloon Text"/>
    <w:basedOn w:val="Standaard"/>
    <w:link w:val="BallontekstChar"/>
    <w:uiPriority w:val="99"/>
    <w:semiHidden/>
    <w:unhideWhenUsed/>
    <w:rsid w:val="00E7368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73684"/>
    <w:rPr>
      <w:rFonts w:ascii="Tahoma" w:hAnsi="Tahoma" w:cs="Tahoma"/>
      <w:sz w:val="16"/>
      <w:szCs w:val="16"/>
      <w:lang w:eastAsia="ar-SA"/>
    </w:rPr>
  </w:style>
  <w:style w:type="paragraph" w:styleId="Plattetekst2">
    <w:name w:val="Body Text 2"/>
    <w:basedOn w:val="Standaard"/>
    <w:link w:val="Plattetekst2Char"/>
    <w:uiPriority w:val="99"/>
    <w:unhideWhenUsed/>
    <w:rsid w:val="007B2851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rsid w:val="007B2851"/>
    <w:rPr>
      <w:rFonts w:ascii="Bookman Old Style" w:hAnsi="Bookman Old Style"/>
      <w:sz w:val="22"/>
      <w:szCs w:val="24"/>
      <w:lang w:val="nl-NL" w:eastAsia="ar-SA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8F1FD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xandriazeewelpen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toxandriazeeleeuwen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CCDC2-BD71-4992-A937-5B772EE7B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Beste zeescouts-vrienden, geachte ouders,</vt:lpstr>
    </vt:vector>
  </TitlesOfParts>
  <Company/>
  <LinksUpToDate>false</LinksUpToDate>
  <CharactersWithSpaces>2832</CharactersWithSpaces>
  <SharedDoc>false</SharedDoc>
  <HLinks>
    <vt:vector size="18" baseType="variant">
      <vt:variant>
        <vt:i4>852051</vt:i4>
      </vt:variant>
      <vt:variant>
        <vt:i4>-1</vt:i4>
      </vt:variant>
      <vt:variant>
        <vt:i4>2064</vt:i4>
      </vt:variant>
      <vt:variant>
        <vt:i4>1</vt:i4>
      </vt:variant>
      <vt:variant>
        <vt:lpwstr>http://www.dwrd.nl/php/kleurplaten/phpx27ufxr.gif</vt:lpwstr>
      </vt:variant>
      <vt:variant>
        <vt:lpwstr/>
      </vt:variant>
      <vt:variant>
        <vt:i4>8323103</vt:i4>
      </vt:variant>
      <vt:variant>
        <vt:i4>-1</vt:i4>
      </vt:variant>
      <vt:variant>
        <vt:i4>2065</vt:i4>
      </vt:variant>
      <vt:variant>
        <vt:i4>1</vt:i4>
      </vt:variant>
      <vt:variant>
        <vt:lpwstr>http://www.dibbes.nl/kleurplaat_klein.jpg</vt:lpwstr>
      </vt:variant>
      <vt:variant>
        <vt:lpwstr/>
      </vt:variant>
      <vt:variant>
        <vt:i4>4718637</vt:i4>
      </vt:variant>
      <vt:variant>
        <vt:i4>-1</vt:i4>
      </vt:variant>
      <vt:variant>
        <vt:i4>2070</vt:i4>
      </vt:variant>
      <vt:variant>
        <vt:i4>1</vt:i4>
      </vt:variant>
      <vt:variant>
        <vt:lpwstr>http://www.leukvoorkids.nl/img/pasen/thumbs/thumbs_cat-pasen.jpg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 zeescouts-vrienden, geachte ouders,</dc:title>
  <dc:creator>Gert BAX</dc:creator>
  <cp:lastModifiedBy>Lotte</cp:lastModifiedBy>
  <cp:revision>2</cp:revision>
  <cp:lastPrinted>2000-07-22T15:10:00Z</cp:lastPrinted>
  <dcterms:created xsi:type="dcterms:W3CDTF">2019-02-17T14:41:00Z</dcterms:created>
  <dcterms:modified xsi:type="dcterms:W3CDTF">2019-02-17T14:41:00Z</dcterms:modified>
</cp:coreProperties>
</file>