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A7A8" w14:textId="72481ED3" w:rsidR="00314ACD" w:rsidRDefault="00314ACD" w:rsidP="000464D6">
      <w:pPr>
        <w:spacing w:line="360" w:lineRule="auto"/>
        <w:jc w:val="both"/>
      </w:pPr>
      <w:r>
        <w:t>Beste zeeleeuwen en ouders,</w:t>
      </w:r>
    </w:p>
    <w:p w14:paraId="14FE2E5E" w14:textId="087F651D" w:rsidR="00C2702C" w:rsidRDefault="00C2702C" w:rsidP="000464D6">
      <w:pPr>
        <w:spacing w:line="360" w:lineRule="auto"/>
        <w:jc w:val="both"/>
      </w:pPr>
      <w:r>
        <w:t xml:space="preserve">Om elkaar een beetje beter te leren kennen, had de leiding het idee om een </w:t>
      </w:r>
      <w:r w:rsidR="000464D6">
        <w:t>kennismakings</w:t>
      </w:r>
      <w:r>
        <w:t xml:space="preserve">weekendje te organiseren. Zo kan de leiding de </w:t>
      </w:r>
      <w:r w:rsidR="00B117AF">
        <w:t xml:space="preserve">(nieuwe) </w:t>
      </w:r>
      <w:r>
        <w:t xml:space="preserve">leden beter leren kennen en kunnen de </w:t>
      </w:r>
      <w:r w:rsidR="000464D6">
        <w:t>zeeleeuwen genieten van 2 dagen vol spelplezier!</w:t>
      </w:r>
    </w:p>
    <w:p w14:paraId="6AE90310" w14:textId="1FDFDC9D" w:rsidR="00C2702C" w:rsidRDefault="00C2702C" w:rsidP="000464D6">
      <w:pPr>
        <w:spacing w:line="360" w:lineRule="auto"/>
        <w:jc w:val="both"/>
      </w:pPr>
      <w:r>
        <w:t xml:space="preserve">Het megaleuke weekendje start zaterdag </w:t>
      </w:r>
      <w:r w:rsidRPr="00106F88">
        <w:rPr>
          <w:b/>
          <w:bCs/>
        </w:rPr>
        <w:t>1</w:t>
      </w:r>
      <w:r w:rsidR="00B963DD">
        <w:rPr>
          <w:b/>
          <w:bCs/>
        </w:rPr>
        <w:t>5</w:t>
      </w:r>
      <w:r w:rsidRPr="00106F88">
        <w:rPr>
          <w:b/>
          <w:bCs/>
        </w:rPr>
        <w:t xml:space="preserve"> oktober om 10 uur</w:t>
      </w:r>
      <w:r>
        <w:t xml:space="preserve"> en zal gedaan zijn </w:t>
      </w:r>
      <w:r w:rsidRPr="00106F88">
        <w:rPr>
          <w:b/>
          <w:bCs/>
        </w:rPr>
        <w:t>zondag 1</w:t>
      </w:r>
      <w:r w:rsidR="00B963DD">
        <w:rPr>
          <w:b/>
          <w:bCs/>
        </w:rPr>
        <w:t>6</w:t>
      </w:r>
      <w:r w:rsidRPr="00106F88">
        <w:rPr>
          <w:b/>
          <w:bCs/>
        </w:rPr>
        <w:t xml:space="preserve"> oktober om 15 uur</w:t>
      </w:r>
      <w:r>
        <w:t xml:space="preserve">. Het </w:t>
      </w:r>
      <w:r w:rsidR="00106F88">
        <w:t xml:space="preserve">weekendje </w:t>
      </w:r>
      <w:r>
        <w:t>gaat door in onze eigen lokalen,</w:t>
      </w:r>
      <w:r w:rsidR="00B117AF">
        <w:t xml:space="preserve"> </w:t>
      </w:r>
      <w:r>
        <w:t>het Frac. (Slachthuisstraat 15c te Turnhout)</w:t>
      </w:r>
    </w:p>
    <w:p w14:paraId="1F7D3ECC" w14:textId="77777777" w:rsidR="00C2702C" w:rsidRPr="00C2702C" w:rsidRDefault="00C2702C" w:rsidP="000464D6">
      <w:pPr>
        <w:spacing w:line="360" w:lineRule="auto"/>
        <w:jc w:val="both"/>
        <w:rPr>
          <w:sz w:val="8"/>
          <w:szCs w:val="8"/>
        </w:rPr>
      </w:pPr>
    </w:p>
    <w:p w14:paraId="2B4EEC4B" w14:textId="77777777" w:rsidR="00C2702C" w:rsidRPr="00C2702C" w:rsidRDefault="00C2702C" w:rsidP="000464D6">
      <w:pPr>
        <w:spacing w:line="240" w:lineRule="auto"/>
        <w:jc w:val="both"/>
        <w:rPr>
          <w:b/>
          <w:bCs/>
          <w:u w:val="single"/>
        </w:rPr>
      </w:pPr>
      <w:r w:rsidRPr="00C2702C">
        <w:rPr>
          <w:b/>
          <w:bCs/>
          <w:u w:val="single"/>
        </w:rPr>
        <w:t xml:space="preserve">Voor het weekend heb je nodig: </w:t>
      </w:r>
    </w:p>
    <w:p w14:paraId="5A54BF60" w14:textId="3CC5A4D5" w:rsidR="00C2702C" w:rsidRDefault="00C2702C" w:rsidP="000464D6">
      <w:pPr>
        <w:spacing w:line="240" w:lineRule="auto"/>
        <w:jc w:val="both"/>
      </w:pPr>
      <w:r>
        <w:t>- VOLLEDIG uniform (aan</w:t>
      </w:r>
      <w:r w:rsidR="00B117AF">
        <w:t xml:space="preserve"> bij aankomst</w:t>
      </w:r>
      <w:r>
        <w:t xml:space="preserve">) </w:t>
      </w:r>
    </w:p>
    <w:p w14:paraId="01DD4EFA" w14:textId="77777777" w:rsidR="00C2702C" w:rsidRDefault="00C2702C" w:rsidP="000464D6">
      <w:pPr>
        <w:spacing w:line="240" w:lineRule="auto"/>
        <w:jc w:val="both"/>
      </w:pPr>
      <w:r>
        <w:t xml:space="preserve">- Slaapzak </w:t>
      </w:r>
    </w:p>
    <w:p w14:paraId="7BABEF38" w14:textId="77777777" w:rsidR="00C2702C" w:rsidRDefault="00C2702C" w:rsidP="000464D6">
      <w:pPr>
        <w:spacing w:line="240" w:lineRule="auto"/>
        <w:jc w:val="both"/>
      </w:pPr>
      <w:r>
        <w:t xml:space="preserve">- Matje of veldbed </w:t>
      </w:r>
    </w:p>
    <w:p w14:paraId="78941EB0" w14:textId="77777777" w:rsidR="00C2702C" w:rsidRDefault="00C2702C" w:rsidP="000464D6">
      <w:pPr>
        <w:spacing w:line="240" w:lineRule="auto"/>
        <w:jc w:val="both"/>
      </w:pPr>
      <w:r>
        <w:t xml:space="preserve">- Pyjama en knuffel </w:t>
      </w:r>
    </w:p>
    <w:p w14:paraId="39BB3D45" w14:textId="77777777" w:rsidR="00C2702C" w:rsidRDefault="00C2702C" w:rsidP="000464D6">
      <w:pPr>
        <w:spacing w:line="240" w:lineRule="auto"/>
        <w:jc w:val="both"/>
      </w:pPr>
      <w:r>
        <w:t xml:space="preserve">- Tandenborstel en tandpasta </w:t>
      </w:r>
    </w:p>
    <w:p w14:paraId="76DC0A0B" w14:textId="77777777" w:rsidR="00C2702C" w:rsidRDefault="00C2702C" w:rsidP="000464D6">
      <w:pPr>
        <w:spacing w:line="240" w:lineRule="auto"/>
        <w:jc w:val="both"/>
      </w:pPr>
      <w:r>
        <w:t xml:space="preserve">- Gamel, bestek, beker en keukenhanddoek (best in 1 </w:t>
      </w:r>
      <w:proofErr w:type="spellStart"/>
      <w:r>
        <w:t>eetzak</w:t>
      </w:r>
      <w:proofErr w:type="spellEnd"/>
      <w:r>
        <w:t>)</w:t>
      </w:r>
    </w:p>
    <w:p w14:paraId="598C6E8D" w14:textId="77777777" w:rsidR="00C2702C" w:rsidRDefault="00C2702C" w:rsidP="000464D6">
      <w:pPr>
        <w:spacing w:line="240" w:lineRule="auto"/>
        <w:jc w:val="both"/>
      </w:pPr>
      <w:r>
        <w:t xml:space="preserve"> - Speelkleren (lekker warme!) </w:t>
      </w:r>
    </w:p>
    <w:p w14:paraId="7D5ADC3E" w14:textId="77777777" w:rsidR="00D749DA" w:rsidRDefault="00C2702C" w:rsidP="000464D6">
      <w:pPr>
        <w:spacing w:line="240" w:lineRule="auto"/>
        <w:jc w:val="both"/>
      </w:pPr>
      <w:r>
        <w:t xml:space="preserve">- Regenjas </w:t>
      </w:r>
    </w:p>
    <w:p w14:paraId="10164501" w14:textId="7D428E52" w:rsidR="00C2702C" w:rsidRDefault="00C2702C" w:rsidP="000464D6">
      <w:pPr>
        <w:spacing w:line="240" w:lineRule="auto"/>
        <w:jc w:val="both"/>
      </w:pPr>
      <w:r>
        <w:t xml:space="preserve">- Eventueel handschoenen, muts en sjaal </w:t>
      </w:r>
    </w:p>
    <w:p w14:paraId="1865847B" w14:textId="7BEB8537" w:rsidR="00C2702C" w:rsidRDefault="00C2702C" w:rsidP="000464D6">
      <w:pPr>
        <w:spacing w:line="240" w:lineRule="auto"/>
        <w:jc w:val="both"/>
      </w:pPr>
      <w:r>
        <w:t xml:space="preserve">- Verkleedkledij: </w:t>
      </w:r>
      <w:r w:rsidR="00106F88">
        <w:t xml:space="preserve">Thema </w:t>
      </w:r>
      <w:r w:rsidR="00B963DD">
        <w:t>politie en boef</w:t>
      </w:r>
    </w:p>
    <w:p w14:paraId="60F37A15" w14:textId="779F6BC4" w:rsidR="00C2702C" w:rsidRPr="00C2702C" w:rsidRDefault="00C2702C" w:rsidP="000464D6">
      <w:pPr>
        <w:spacing w:line="360" w:lineRule="auto"/>
        <w:jc w:val="both"/>
        <w:rPr>
          <w:sz w:val="8"/>
          <w:szCs w:val="8"/>
        </w:rPr>
      </w:pPr>
    </w:p>
    <w:p w14:paraId="4267628E" w14:textId="2A4B9605" w:rsidR="00C2702C" w:rsidRPr="00C2702C" w:rsidRDefault="00C2702C" w:rsidP="000464D6">
      <w:pPr>
        <w:spacing w:line="360" w:lineRule="auto"/>
        <w:jc w:val="both"/>
        <w:rPr>
          <w:b/>
          <w:bCs/>
          <w:u w:val="single"/>
        </w:rPr>
      </w:pPr>
      <w:r w:rsidRPr="00C2702C">
        <w:rPr>
          <w:b/>
          <w:bCs/>
          <w:u w:val="single"/>
        </w:rPr>
        <w:t xml:space="preserve">Hoe schrijf je </w:t>
      </w:r>
      <w:r w:rsidR="00B117AF">
        <w:rPr>
          <w:b/>
          <w:bCs/>
          <w:u w:val="single"/>
        </w:rPr>
        <w:t xml:space="preserve">jouw zeeleeuw </w:t>
      </w:r>
      <w:r w:rsidRPr="00C2702C">
        <w:rPr>
          <w:b/>
          <w:bCs/>
          <w:u w:val="single"/>
        </w:rPr>
        <w:t xml:space="preserve">in voor dit </w:t>
      </w:r>
      <w:r w:rsidR="00B117AF">
        <w:rPr>
          <w:b/>
          <w:bCs/>
          <w:u w:val="single"/>
        </w:rPr>
        <w:t>fantastische</w:t>
      </w:r>
      <w:r w:rsidRPr="00C2702C">
        <w:rPr>
          <w:b/>
          <w:bCs/>
          <w:u w:val="single"/>
        </w:rPr>
        <w:t xml:space="preserve"> weekendje?</w:t>
      </w:r>
    </w:p>
    <w:p w14:paraId="53D36862" w14:textId="62803354" w:rsidR="00314ACD" w:rsidRDefault="00C2702C" w:rsidP="000464D6">
      <w:pPr>
        <w:spacing w:line="360" w:lineRule="auto"/>
        <w:jc w:val="both"/>
      </w:pPr>
      <w:r>
        <w:t>Gelieve de inschrijvingsstrook in te vullen en samen met €1</w:t>
      </w:r>
      <w:r w:rsidR="00B963DD">
        <w:t>7</w:t>
      </w:r>
      <w:r>
        <w:t xml:space="preserve"> in een gesloten envelop af te geven aan jullie leiding</w:t>
      </w:r>
      <w:r w:rsidR="00B117AF">
        <w:t xml:space="preserve">, </w:t>
      </w:r>
      <w:r>
        <w:t xml:space="preserve">dit ten laatste op zaterdag </w:t>
      </w:r>
      <w:r w:rsidR="005607DE">
        <w:t xml:space="preserve">8 </w:t>
      </w:r>
      <w:r>
        <w:t>oktober.</w:t>
      </w:r>
    </w:p>
    <w:p w14:paraId="422313B1" w14:textId="56B73E26" w:rsidR="00C2702C" w:rsidRDefault="00C2702C" w:rsidP="000464D6">
      <w:pPr>
        <w:pBdr>
          <w:bottom w:val="single" w:sz="6" w:space="1" w:color="auto"/>
        </w:pBdr>
        <w:spacing w:line="360" w:lineRule="auto"/>
        <w:jc w:val="both"/>
      </w:pPr>
    </w:p>
    <w:p w14:paraId="1A7E7141" w14:textId="77777777" w:rsidR="00B117AF" w:rsidRPr="00B117AF" w:rsidRDefault="00B117AF" w:rsidP="000464D6">
      <w:pPr>
        <w:spacing w:line="360" w:lineRule="auto"/>
        <w:jc w:val="both"/>
        <w:rPr>
          <w:sz w:val="6"/>
          <w:szCs w:val="6"/>
        </w:rPr>
      </w:pPr>
    </w:p>
    <w:p w14:paraId="2BD17D88" w14:textId="45D6FC9E" w:rsidR="00C2702C" w:rsidRDefault="00C2702C" w:rsidP="00B117AF">
      <w:pPr>
        <w:spacing w:line="480" w:lineRule="auto"/>
        <w:jc w:val="both"/>
      </w:pPr>
      <w:r>
        <w:t xml:space="preserve">Ik, ………………………………………………………………………………………………………………………………………………………., ouder van, …………………………………………………………………………………………………………………………………………., geef toestemming om mijn kind mee te laten gaan op weekend van </w:t>
      </w:r>
      <w:r w:rsidR="005607DE">
        <w:t>15</w:t>
      </w:r>
      <w:r>
        <w:t xml:space="preserve"> tot en met </w:t>
      </w:r>
      <w:r w:rsidR="005607DE">
        <w:t>16</w:t>
      </w:r>
      <w:r>
        <w:t xml:space="preserve"> oktober. </w:t>
      </w:r>
    </w:p>
    <w:p w14:paraId="51403CAB" w14:textId="58081181" w:rsidR="00C2702C" w:rsidRDefault="00C2702C" w:rsidP="000464D6">
      <w:pPr>
        <w:spacing w:line="360" w:lineRule="auto"/>
        <w:jc w:val="both"/>
      </w:pPr>
      <w:r>
        <w:t xml:space="preserve">Datum </w:t>
      </w:r>
      <w:r>
        <w:tab/>
      </w:r>
      <w:r>
        <w:tab/>
      </w:r>
      <w:r>
        <w:tab/>
      </w:r>
      <w:r>
        <w:tab/>
      </w:r>
      <w:r>
        <w:tab/>
      </w:r>
      <w:r>
        <w:tab/>
      </w:r>
      <w:r>
        <w:tab/>
      </w:r>
      <w:r>
        <w:tab/>
      </w:r>
      <w:r>
        <w:tab/>
      </w:r>
      <w:r>
        <w:tab/>
        <w:t>Handtekening</w:t>
      </w:r>
    </w:p>
    <w:p w14:paraId="489461EC" w14:textId="7F7D6F53" w:rsidR="00842558" w:rsidRDefault="00842558" w:rsidP="000464D6">
      <w:pPr>
        <w:spacing w:line="360" w:lineRule="auto"/>
        <w:jc w:val="both"/>
      </w:pPr>
    </w:p>
    <w:p w14:paraId="6861213D" w14:textId="2657BFAE" w:rsidR="00842558" w:rsidRDefault="00842558" w:rsidP="00842558">
      <w:r>
        <w:t xml:space="preserve">Als uw zoon of dochter met ons op weekend wil, dienen er nog 2 belangrijke zaken in orde gebracht te worden. Namelijk de inschrijving en de individuele steekkaart (Medische fiche). </w:t>
      </w:r>
    </w:p>
    <w:p w14:paraId="0F613FB8" w14:textId="77777777" w:rsidR="00443533" w:rsidRPr="00443533" w:rsidRDefault="00443533" w:rsidP="00842558">
      <w:pPr>
        <w:rPr>
          <w:sz w:val="4"/>
          <w:szCs w:val="4"/>
        </w:rPr>
      </w:pPr>
    </w:p>
    <w:p w14:paraId="03C4A278" w14:textId="209A59B1" w:rsidR="00842558" w:rsidRPr="00842558" w:rsidRDefault="00842558" w:rsidP="00842558">
      <w:pPr>
        <w:pStyle w:val="Kop2"/>
        <w:rPr>
          <w:b/>
          <w:bCs/>
          <w:u w:val="single"/>
        </w:rPr>
      </w:pPr>
      <w:r w:rsidRPr="00842558">
        <w:rPr>
          <w:b/>
          <w:bCs/>
          <w:u w:val="single"/>
        </w:rPr>
        <w:t xml:space="preserve">1 Inschrijving </w:t>
      </w:r>
    </w:p>
    <w:p w14:paraId="4BC4BB2F" w14:textId="4FC4BF98" w:rsidR="00842558" w:rsidRPr="00842558" w:rsidRDefault="00842558" w:rsidP="00842558">
      <w:pPr>
        <w:rPr>
          <w:sz w:val="2"/>
          <w:szCs w:val="2"/>
        </w:rPr>
      </w:pPr>
      <w:r>
        <w:rPr>
          <w:sz w:val="2"/>
          <w:szCs w:val="2"/>
        </w:rPr>
        <w:t>&gt;&gt;&gt;</w:t>
      </w:r>
    </w:p>
    <w:p w14:paraId="1277E29C" w14:textId="57BEBF7B" w:rsidR="00842558" w:rsidRDefault="00842558" w:rsidP="00842558">
      <w:r>
        <w:t xml:space="preserve">Leden die zich </w:t>
      </w:r>
      <w:r w:rsidRPr="00842558">
        <w:rPr>
          <w:b/>
          <w:bCs/>
        </w:rPr>
        <w:t>opnieuw willen inschrijven</w:t>
      </w:r>
      <w:r>
        <w:t xml:space="preserve"> dienen voor hun </w:t>
      </w:r>
      <w:proofErr w:type="spellStart"/>
      <w:r>
        <w:t>herinschrijving</w:t>
      </w:r>
      <w:proofErr w:type="spellEnd"/>
      <w:r>
        <w:t xml:space="preserve"> €50 te storten naar de scoutsrekening: BE10 7330 0716 5704. </w:t>
      </w:r>
    </w:p>
    <w:p w14:paraId="74CC5AB2" w14:textId="77777777" w:rsidR="00842558" w:rsidRDefault="00842558" w:rsidP="00842558">
      <w:r w:rsidRPr="00842558">
        <w:rPr>
          <w:b/>
          <w:bCs/>
        </w:rPr>
        <w:t>Nieuwe leden</w:t>
      </w:r>
      <w:r>
        <w:t xml:space="preserve"> volgen onderstaande stappen: </w:t>
      </w:r>
    </w:p>
    <w:p w14:paraId="11B162AE" w14:textId="72C33BC2" w:rsidR="00842558" w:rsidRDefault="00842558" w:rsidP="00842558">
      <w:pPr>
        <w:spacing w:line="240" w:lineRule="auto"/>
      </w:pPr>
      <w:r>
        <w:t xml:space="preserve">1. Surf naar </w:t>
      </w:r>
      <w:hyperlink r:id="rId7" w:history="1">
        <w:r w:rsidRPr="007D0DFE">
          <w:rPr>
            <w:rStyle w:val="Hyperlink"/>
          </w:rPr>
          <w:t>www.zeescoutstoxandria.be/inschrijven</w:t>
        </w:r>
      </w:hyperlink>
      <w:r>
        <w:t xml:space="preserve"> </w:t>
      </w:r>
    </w:p>
    <w:p w14:paraId="2B29A06C" w14:textId="77777777" w:rsidR="00842558" w:rsidRDefault="00842558" w:rsidP="00842558">
      <w:pPr>
        <w:spacing w:line="240" w:lineRule="auto"/>
      </w:pPr>
      <w:r>
        <w:t xml:space="preserve">2. Vul het formulier in. </w:t>
      </w:r>
    </w:p>
    <w:p w14:paraId="4230D60A" w14:textId="77777777" w:rsidR="00842558" w:rsidRDefault="00842558" w:rsidP="00842558">
      <w:pPr>
        <w:spacing w:line="240" w:lineRule="auto"/>
      </w:pPr>
      <w:r>
        <w:t xml:space="preserve">3. Na enkele dagen ontvang je een mail met jouw lidnummer in. </w:t>
      </w:r>
    </w:p>
    <w:p w14:paraId="55148580" w14:textId="66902542" w:rsidR="00842558" w:rsidRDefault="00842558" w:rsidP="00842558">
      <w:pPr>
        <w:spacing w:line="240" w:lineRule="auto"/>
      </w:pPr>
      <w:r>
        <w:t xml:space="preserve">4. Stort het bedrag van €50 naar de scoutsrekening: BE10 7330 0716 5704. </w:t>
      </w:r>
    </w:p>
    <w:p w14:paraId="42F236D5" w14:textId="77777777" w:rsidR="00842558" w:rsidRDefault="00842558" w:rsidP="00842558"/>
    <w:p w14:paraId="45BDE082" w14:textId="0F5256CB" w:rsidR="00842558" w:rsidRPr="00842558" w:rsidRDefault="00842558" w:rsidP="00842558">
      <w:pPr>
        <w:pStyle w:val="Kop2"/>
        <w:rPr>
          <w:b/>
          <w:bCs/>
          <w:u w:val="single"/>
        </w:rPr>
      </w:pPr>
      <w:r w:rsidRPr="00842558">
        <w:rPr>
          <w:b/>
          <w:bCs/>
          <w:u w:val="single"/>
        </w:rPr>
        <w:t xml:space="preserve">2 Individuele steekkaart </w:t>
      </w:r>
    </w:p>
    <w:p w14:paraId="1898FE3C" w14:textId="77777777" w:rsidR="00842558" w:rsidRPr="00842558" w:rsidRDefault="00842558" w:rsidP="00842558">
      <w:pPr>
        <w:rPr>
          <w:sz w:val="2"/>
          <w:szCs w:val="2"/>
        </w:rPr>
      </w:pPr>
    </w:p>
    <w:p w14:paraId="26F5C782" w14:textId="66FD259E" w:rsidR="00842558" w:rsidRDefault="00842558" w:rsidP="00842558">
      <w:r>
        <w:t xml:space="preserve">De individuele steekkaart moet je invullen op de groepsadministratie van Scouts &amp; Gidsen Vlaanderen. </w:t>
      </w:r>
    </w:p>
    <w:p w14:paraId="42CCC654" w14:textId="4532915E" w:rsidR="00842558" w:rsidRDefault="00842558" w:rsidP="00842558">
      <w:r>
        <w:t xml:space="preserve">1. Surf naar </w:t>
      </w:r>
      <w:hyperlink r:id="rId8" w:history="1">
        <w:r w:rsidRPr="007D0DFE">
          <w:rPr>
            <w:rStyle w:val="Hyperlink"/>
          </w:rPr>
          <w:t>https://groepsadmin.scoutsengidsenvlaanderen.be/groepsadmin</w:t>
        </w:r>
      </w:hyperlink>
      <w:r>
        <w:t xml:space="preserve"> </w:t>
      </w:r>
    </w:p>
    <w:p w14:paraId="1D2E2B94" w14:textId="77777777" w:rsidR="00842558" w:rsidRDefault="00842558" w:rsidP="00842558">
      <w:r>
        <w:t xml:space="preserve">2. Is het de </w:t>
      </w:r>
      <w:r w:rsidRPr="00443533">
        <w:rPr>
          <w:b/>
          <w:bCs/>
        </w:rPr>
        <w:t>eerste keer</w:t>
      </w:r>
      <w:r>
        <w:t xml:space="preserve"> dat je hier gebruik van maakt? Klik dan onderaan op registreren en volg de stappen om een account aan te maken. </w:t>
      </w:r>
      <w:r w:rsidRPr="00443533">
        <w:rPr>
          <w:b/>
          <w:bCs/>
        </w:rPr>
        <w:t>Niet de eerste keer?</w:t>
      </w:r>
      <w:r>
        <w:t xml:space="preserve"> Meld je aan met je gebruikersnaam en wachtwoord. </w:t>
      </w:r>
    </w:p>
    <w:p w14:paraId="37B3A15F" w14:textId="77777777" w:rsidR="00842558" w:rsidRDefault="00842558" w:rsidP="00842558">
      <w:r>
        <w:t xml:space="preserve">3. Klik bovenaan op de groene knop ‘Individuele steekkaart’ en vul deze helemaal in. </w:t>
      </w:r>
    </w:p>
    <w:p w14:paraId="6DFFA4B3" w14:textId="77777777" w:rsidR="00842558" w:rsidRDefault="00842558" w:rsidP="00842558">
      <w:r>
        <w:t xml:space="preserve">4. Klik onderaan op opslaan. Jouw individuele steekkaart wordt nu opgeslagen. We vragen aan alle leden om de medische fiche voor elk weekendje of kamp na te kijken en aan te passen indien nodig. </w:t>
      </w:r>
    </w:p>
    <w:p w14:paraId="334130E2" w14:textId="77777777" w:rsidR="00842558" w:rsidRDefault="00842558" w:rsidP="00842558"/>
    <w:p w14:paraId="53ABCDC2" w14:textId="21AE3558" w:rsidR="00842558" w:rsidRDefault="00842558" w:rsidP="00842558">
      <w:r>
        <w:t xml:space="preserve">Alvast bedankt, </w:t>
      </w:r>
    </w:p>
    <w:p w14:paraId="0A24C621" w14:textId="55F7E237" w:rsidR="00842558" w:rsidRPr="00842558" w:rsidRDefault="00842558" w:rsidP="00842558">
      <w:r>
        <w:t xml:space="preserve">De </w:t>
      </w:r>
      <w:proofErr w:type="spellStart"/>
      <w:r>
        <w:t>leidingsploeg</w:t>
      </w:r>
      <w:proofErr w:type="spellEnd"/>
      <w:r>
        <w:t xml:space="preserve"> van de zeeleeuwen</w:t>
      </w:r>
    </w:p>
    <w:sectPr w:rsidR="00842558" w:rsidRPr="008425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AB9F" w14:textId="77777777" w:rsidR="003E55E3" w:rsidRDefault="003E55E3" w:rsidP="000830AD">
      <w:pPr>
        <w:spacing w:after="0" w:line="240" w:lineRule="auto"/>
      </w:pPr>
      <w:r>
        <w:separator/>
      </w:r>
    </w:p>
  </w:endnote>
  <w:endnote w:type="continuationSeparator" w:id="0">
    <w:p w14:paraId="10F5B8EA" w14:textId="77777777" w:rsidR="003E55E3" w:rsidRDefault="003E55E3" w:rsidP="0008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4879" w14:textId="77777777" w:rsidR="003E55E3" w:rsidRDefault="003E55E3" w:rsidP="000830AD">
      <w:pPr>
        <w:spacing w:after="0" w:line="240" w:lineRule="auto"/>
      </w:pPr>
      <w:r>
        <w:separator/>
      </w:r>
    </w:p>
  </w:footnote>
  <w:footnote w:type="continuationSeparator" w:id="0">
    <w:p w14:paraId="1301441D" w14:textId="77777777" w:rsidR="003E55E3" w:rsidRDefault="003E55E3" w:rsidP="00083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BF15" w14:textId="040A869B" w:rsidR="000830AD" w:rsidRPr="00B963DD" w:rsidRDefault="000830AD" w:rsidP="000830AD">
    <w:pPr>
      <w:jc w:val="center"/>
      <w:rPr>
        <w:rFonts w:cs="Arial"/>
        <w:b/>
        <w:sz w:val="32"/>
      </w:rPr>
    </w:pPr>
    <w:r>
      <w:rPr>
        <w:noProof/>
        <w:lang w:eastAsia="nl-BE"/>
      </w:rPr>
      <w:drawing>
        <wp:anchor distT="0" distB="0" distL="114300" distR="114300" simplePos="0" relativeHeight="251659264" behindDoc="0" locked="0" layoutInCell="1" allowOverlap="1" wp14:anchorId="7E2EE83D" wp14:editId="22DA8C6D">
          <wp:simplePos x="0" y="0"/>
          <wp:positionH relativeFrom="column">
            <wp:posOffset>-262255</wp:posOffset>
          </wp:positionH>
          <wp:positionV relativeFrom="paragraph">
            <wp:posOffset>-173355</wp:posOffset>
          </wp:positionV>
          <wp:extent cx="955675" cy="1199515"/>
          <wp:effectExtent l="0" t="0" r="0" b="635"/>
          <wp:wrapSquare wrapText="bothSides"/>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67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3DD">
      <w:rPr>
        <w:rFonts w:cs="Arial"/>
        <w:b/>
        <w:sz w:val="32"/>
      </w:rPr>
      <w:t>ZEESCOUTS TOXANDRIA</w:t>
    </w:r>
    <w:r w:rsidRPr="00B963DD">
      <w:t xml:space="preserve"> </w:t>
    </w:r>
  </w:p>
  <w:p w14:paraId="309E38F5" w14:textId="77777777" w:rsidR="000830AD" w:rsidRPr="00B963DD" w:rsidRDefault="000830AD" w:rsidP="000830AD">
    <w:pPr>
      <w:jc w:val="center"/>
      <w:rPr>
        <w:rFonts w:cs="Arial"/>
        <w:b/>
        <w:sz w:val="32"/>
      </w:rPr>
    </w:pPr>
    <w:r w:rsidRPr="00B963DD">
      <w:rPr>
        <w:rFonts w:cs="Arial"/>
        <w:b/>
        <w:sz w:val="32"/>
      </w:rPr>
      <w:t>A.41.22.G</w:t>
    </w:r>
    <w:r w:rsidRPr="00B963DD">
      <w:rPr>
        <w:rFonts w:cs="Arial"/>
        <w:b/>
        <w:sz w:val="32"/>
      </w:rPr>
      <w:tab/>
      <w:t>Turnhout – KEMPEN</w:t>
    </w:r>
  </w:p>
  <w:p w14:paraId="40FBEEEA" w14:textId="4C02FB21" w:rsidR="000830AD" w:rsidRPr="003D013F" w:rsidRDefault="000830AD" w:rsidP="000830AD">
    <w:pPr>
      <w:jc w:val="center"/>
      <w:rPr>
        <w:rFonts w:cs="Arial"/>
        <w:sz w:val="32"/>
        <w:lang w:val="nl-NL"/>
      </w:rPr>
    </w:pPr>
    <w:r w:rsidRPr="003D013F">
      <w:rPr>
        <w:rFonts w:cs="Arial"/>
        <w:sz w:val="32"/>
        <w:lang w:val="nl-NL"/>
      </w:rPr>
      <w:t xml:space="preserve">Scoutsjaar </w:t>
    </w:r>
    <w:r>
      <w:rPr>
        <w:rFonts w:cs="Arial"/>
        <w:sz w:val="32"/>
        <w:lang w:val="nl-NL"/>
      </w:rPr>
      <w:t>202</w:t>
    </w:r>
    <w:r w:rsidR="001424B9">
      <w:rPr>
        <w:rFonts w:cs="Arial"/>
        <w:sz w:val="32"/>
        <w:lang w:val="nl-NL"/>
      </w:rPr>
      <w:t>2</w:t>
    </w:r>
    <w:r w:rsidRPr="003D013F">
      <w:rPr>
        <w:rFonts w:cs="Arial"/>
        <w:sz w:val="32"/>
        <w:lang w:val="nl-NL"/>
      </w:rPr>
      <w:t xml:space="preserve"> – </w:t>
    </w:r>
    <w:r>
      <w:rPr>
        <w:rFonts w:cs="Arial"/>
        <w:sz w:val="32"/>
        <w:lang w:val="nl-NL"/>
      </w:rPr>
      <w:t>202</w:t>
    </w:r>
    <w:r w:rsidR="001424B9">
      <w:rPr>
        <w:rFonts w:cs="Arial"/>
        <w:sz w:val="32"/>
        <w:lang w:val="nl-NL"/>
      </w:rPr>
      <w:t>3</w:t>
    </w:r>
    <w:r w:rsidRPr="003D013F">
      <w:rPr>
        <w:rFonts w:cs="Arial"/>
        <w:sz w:val="32"/>
        <w:lang w:val="nl-NL"/>
      </w:rPr>
      <w:t xml:space="preserve"> </w:t>
    </w:r>
    <w:r>
      <w:rPr>
        <w:rFonts w:cs="Arial"/>
        <w:sz w:val="32"/>
        <w:lang w:val="nl-NL"/>
      </w:rPr>
      <w:t>ZEELEEUWEN</w:t>
    </w:r>
  </w:p>
  <w:p w14:paraId="44EDAEBB" w14:textId="77777777" w:rsidR="000830AD" w:rsidRPr="000830AD" w:rsidRDefault="000830AD" w:rsidP="000830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D1D"/>
    <w:multiLevelType w:val="hybridMultilevel"/>
    <w:tmpl w:val="7DCEC5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DC2511"/>
    <w:multiLevelType w:val="hybridMultilevel"/>
    <w:tmpl w:val="F8FA2316"/>
    <w:lvl w:ilvl="0" w:tplc="7CE4D41E">
      <w:start w:val="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0A28BA"/>
    <w:multiLevelType w:val="hybridMultilevel"/>
    <w:tmpl w:val="038C7B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6CB6952"/>
    <w:multiLevelType w:val="hybridMultilevel"/>
    <w:tmpl w:val="C5806E34"/>
    <w:lvl w:ilvl="0" w:tplc="37DEAC80">
      <w:start w:val="1"/>
      <w:numFmt w:val="bullet"/>
      <w:lvlText w:val=""/>
      <w:lvlJc w:val="left"/>
      <w:pPr>
        <w:ind w:left="720" w:hanging="360"/>
      </w:pPr>
      <w:rPr>
        <w:rFonts w:ascii="Symbol" w:hAnsi="Symbol" w:hint="default"/>
        <w:color w:val="auto"/>
        <w:u w:color="C45911" w:themeColor="accent2" w:themeShade="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6C55E72"/>
    <w:multiLevelType w:val="hybridMultilevel"/>
    <w:tmpl w:val="6B7CEEDC"/>
    <w:lvl w:ilvl="0" w:tplc="7A7C603C">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E07DD4"/>
    <w:multiLevelType w:val="hybridMultilevel"/>
    <w:tmpl w:val="110C69CC"/>
    <w:lvl w:ilvl="0" w:tplc="3A74ECD6">
      <w:numFmt w:val="bullet"/>
      <w:lvlText w:val="-"/>
      <w:lvlJc w:val="left"/>
      <w:pPr>
        <w:ind w:left="1256" w:hanging="360"/>
      </w:pPr>
      <w:rPr>
        <w:rFonts w:hint="default"/>
        <w:w w:val="91"/>
        <w:lang w:val="nl-BE" w:eastAsia="nl-BE" w:bidi="nl-BE"/>
      </w:rPr>
    </w:lvl>
    <w:lvl w:ilvl="1" w:tplc="8FC614C8">
      <w:numFmt w:val="bullet"/>
      <w:lvlText w:val="o"/>
      <w:lvlJc w:val="left"/>
      <w:pPr>
        <w:ind w:left="1976" w:hanging="360"/>
      </w:pPr>
      <w:rPr>
        <w:rFonts w:ascii="Courier New" w:eastAsia="Courier New" w:hAnsi="Courier New" w:cs="Courier New" w:hint="default"/>
        <w:w w:val="100"/>
        <w:sz w:val="24"/>
        <w:szCs w:val="24"/>
        <w:lang w:val="nl-BE" w:eastAsia="nl-BE" w:bidi="nl-BE"/>
      </w:rPr>
    </w:lvl>
    <w:lvl w:ilvl="2" w:tplc="861074A0">
      <w:numFmt w:val="bullet"/>
      <w:lvlText w:val="•"/>
      <w:lvlJc w:val="left"/>
      <w:pPr>
        <w:ind w:left="2851" w:hanging="360"/>
      </w:pPr>
      <w:rPr>
        <w:rFonts w:hint="default"/>
        <w:lang w:val="nl-BE" w:eastAsia="nl-BE" w:bidi="nl-BE"/>
      </w:rPr>
    </w:lvl>
    <w:lvl w:ilvl="3" w:tplc="94DC5CD8">
      <w:numFmt w:val="bullet"/>
      <w:lvlText w:val="•"/>
      <w:lvlJc w:val="left"/>
      <w:pPr>
        <w:ind w:left="3723" w:hanging="360"/>
      </w:pPr>
      <w:rPr>
        <w:rFonts w:hint="default"/>
        <w:lang w:val="nl-BE" w:eastAsia="nl-BE" w:bidi="nl-BE"/>
      </w:rPr>
    </w:lvl>
    <w:lvl w:ilvl="4" w:tplc="479453CE">
      <w:numFmt w:val="bullet"/>
      <w:lvlText w:val="•"/>
      <w:lvlJc w:val="left"/>
      <w:pPr>
        <w:ind w:left="4595" w:hanging="360"/>
      </w:pPr>
      <w:rPr>
        <w:rFonts w:hint="default"/>
        <w:lang w:val="nl-BE" w:eastAsia="nl-BE" w:bidi="nl-BE"/>
      </w:rPr>
    </w:lvl>
    <w:lvl w:ilvl="5" w:tplc="7C0694DA">
      <w:numFmt w:val="bullet"/>
      <w:lvlText w:val="•"/>
      <w:lvlJc w:val="left"/>
      <w:pPr>
        <w:ind w:left="5467" w:hanging="360"/>
      </w:pPr>
      <w:rPr>
        <w:rFonts w:hint="default"/>
        <w:lang w:val="nl-BE" w:eastAsia="nl-BE" w:bidi="nl-BE"/>
      </w:rPr>
    </w:lvl>
    <w:lvl w:ilvl="6" w:tplc="01CEB50E">
      <w:numFmt w:val="bullet"/>
      <w:lvlText w:val="•"/>
      <w:lvlJc w:val="left"/>
      <w:pPr>
        <w:ind w:left="6339" w:hanging="360"/>
      </w:pPr>
      <w:rPr>
        <w:rFonts w:hint="default"/>
        <w:lang w:val="nl-BE" w:eastAsia="nl-BE" w:bidi="nl-BE"/>
      </w:rPr>
    </w:lvl>
    <w:lvl w:ilvl="7" w:tplc="473AE01C">
      <w:numFmt w:val="bullet"/>
      <w:lvlText w:val="•"/>
      <w:lvlJc w:val="left"/>
      <w:pPr>
        <w:ind w:left="7210" w:hanging="360"/>
      </w:pPr>
      <w:rPr>
        <w:rFonts w:hint="default"/>
        <w:lang w:val="nl-BE" w:eastAsia="nl-BE" w:bidi="nl-BE"/>
      </w:rPr>
    </w:lvl>
    <w:lvl w:ilvl="8" w:tplc="572209CE">
      <w:numFmt w:val="bullet"/>
      <w:lvlText w:val="•"/>
      <w:lvlJc w:val="left"/>
      <w:pPr>
        <w:ind w:left="8082" w:hanging="360"/>
      </w:pPr>
      <w:rPr>
        <w:rFonts w:hint="default"/>
        <w:lang w:val="nl-BE" w:eastAsia="nl-BE" w:bidi="nl-BE"/>
      </w:rPr>
    </w:lvl>
  </w:abstractNum>
  <w:abstractNum w:abstractNumId="6" w15:restartNumberingAfterBreak="0">
    <w:nsid w:val="389D1C10"/>
    <w:multiLevelType w:val="multilevel"/>
    <w:tmpl w:val="78C6C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555316"/>
    <w:multiLevelType w:val="multilevel"/>
    <w:tmpl w:val="55727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70746"/>
    <w:multiLevelType w:val="hybridMultilevel"/>
    <w:tmpl w:val="35960B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27768419">
    <w:abstractNumId w:val="4"/>
  </w:num>
  <w:num w:numId="2" w16cid:durableId="1450126348">
    <w:abstractNumId w:val="5"/>
  </w:num>
  <w:num w:numId="3" w16cid:durableId="1071079944">
    <w:abstractNumId w:val="1"/>
  </w:num>
  <w:num w:numId="4" w16cid:durableId="2130511079">
    <w:abstractNumId w:val="3"/>
  </w:num>
  <w:num w:numId="5" w16cid:durableId="1650590727">
    <w:abstractNumId w:val="7"/>
  </w:num>
  <w:num w:numId="6" w16cid:durableId="328483776">
    <w:abstractNumId w:val="6"/>
  </w:num>
  <w:num w:numId="7" w16cid:durableId="950475473">
    <w:abstractNumId w:val="0"/>
  </w:num>
  <w:num w:numId="8" w16cid:durableId="30694360">
    <w:abstractNumId w:val="2"/>
  </w:num>
  <w:num w:numId="9" w16cid:durableId="1519125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AD"/>
    <w:rsid w:val="000464D6"/>
    <w:rsid w:val="000830AD"/>
    <w:rsid w:val="00106F88"/>
    <w:rsid w:val="001424B9"/>
    <w:rsid w:val="00157F27"/>
    <w:rsid w:val="002136EB"/>
    <w:rsid w:val="00216BCC"/>
    <w:rsid w:val="002948C1"/>
    <w:rsid w:val="002E0C9F"/>
    <w:rsid w:val="00304CE5"/>
    <w:rsid w:val="00314ACD"/>
    <w:rsid w:val="00395A8B"/>
    <w:rsid w:val="003C523D"/>
    <w:rsid w:val="003E55E3"/>
    <w:rsid w:val="0043204B"/>
    <w:rsid w:val="00443533"/>
    <w:rsid w:val="004771C9"/>
    <w:rsid w:val="004A4526"/>
    <w:rsid w:val="005607DE"/>
    <w:rsid w:val="00575D2A"/>
    <w:rsid w:val="005B3E3E"/>
    <w:rsid w:val="006A4EE9"/>
    <w:rsid w:val="00723EA8"/>
    <w:rsid w:val="00725D7D"/>
    <w:rsid w:val="007463C7"/>
    <w:rsid w:val="00776FBB"/>
    <w:rsid w:val="00842558"/>
    <w:rsid w:val="008B2D0E"/>
    <w:rsid w:val="008E542D"/>
    <w:rsid w:val="008F4C00"/>
    <w:rsid w:val="00A062EA"/>
    <w:rsid w:val="00A2099D"/>
    <w:rsid w:val="00AC6521"/>
    <w:rsid w:val="00B117AF"/>
    <w:rsid w:val="00B44C38"/>
    <w:rsid w:val="00B963DD"/>
    <w:rsid w:val="00C02E2E"/>
    <w:rsid w:val="00C1223B"/>
    <w:rsid w:val="00C179BE"/>
    <w:rsid w:val="00C2702C"/>
    <w:rsid w:val="00C437DD"/>
    <w:rsid w:val="00C6495E"/>
    <w:rsid w:val="00D03CEF"/>
    <w:rsid w:val="00D749DA"/>
    <w:rsid w:val="00D80671"/>
    <w:rsid w:val="00DA7FF1"/>
    <w:rsid w:val="00DC4598"/>
    <w:rsid w:val="00DF2F5A"/>
    <w:rsid w:val="00E64EB1"/>
    <w:rsid w:val="00EB609B"/>
    <w:rsid w:val="00EC0083"/>
    <w:rsid w:val="00ED5C71"/>
    <w:rsid w:val="00F07D60"/>
    <w:rsid w:val="00F16431"/>
    <w:rsid w:val="00F343A9"/>
    <w:rsid w:val="00F70053"/>
    <w:rsid w:val="00FD77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D4B55"/>
  <w15:chartTrackingRefBased/>
  <w15:docId w15:val="{14F10651-F297-4F31-8A5E-0FDC8C6B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830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164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30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30AD"/>
  </w:style>
  <w:style w:type="paragraph" w:styleId="Voettekst">
    <w:name w:val="footer"/>
    <w:basedOn w:val="Standaard"/>
    <w:link w:val="VoettekstChar"/>
    <w:uiPriority w:val="99"/>
    <w:unhideWhenUsed/>
    <w:rsid w:val="000830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30AD"/>
  </w:style>
  <w:style w:type="character" w:customStyle="1" w:styleId="Kop1Char">
    <w:name w:val="Kop 1 Char"/>
    <w:basedOn w:val="Standaardalinea-lettertype"/>
    <w:link w:val="Kop1"/>
    <w:uiPriority w:val="9"/>
    <w:rsid w:val="000830AD"/>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083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830AD"/>
    <w:pPr>
      <w:spacing w:after="0" w:line="240" w:lineRule="auto"/>
    </w:pPr>
  </w:style>
  <w:style w:type="paragraph" w:styleId="Lijstalinea">
    <w:name w:val="List Paragraph"/>
    <w:basedOn w:val="Standaard"/>
    <w:uiPriority w:val="1"/>
    <w:qFormat/>
    <w:rsid w:val="000830AD"/>
    <w:pPr>
      <w:ind w:left="720"/>
      <w:contextualSpacing/>
    </w:pPr>
  </w:style>
  <w:style w:type="character" w:customStyle="1" w:styleId="Kop2Char">
    <w:name w:val="Kop 2 Char"/>
    <w:basedOn w:val="Standaardalinea-lettertype"/>
    <w:link w:val="Kop2"/>
    <w:uiPriority w:val="9"/>
    <w:rsid w:val="00F16431"/>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8E542D"/>
    <w:rPr>
      <w:color w:val="0563C1" w:themeColor="hyperlink"/>
      <w:u w:val="single"/>
    </w:rPr>
  </w:style>
  <w:style w:type="character" w:styleId="Onopgelostemelding">
    <w:name w:val="Unresolved Mention"/>
    <w:basedOn w:val="Standaardalinea-lettertype"/>
    <w:uiPriority w:val="99"/>
    <w:semiHidden/>
    <w:unhideWhenUsed/>
    <w:rsid w:val="008E5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epsadmin.scoutsengidsenvlaanderen.be/groepsadmin" TargetMode="External"/><Relationship Id="rId3" Type="http://schemas.openxmlformats.org/officeDocument/2006/relationships/settings" Target="settings.xml"/><Relationship Id="rId7" Type="http://schemas.openxmlformats.org/officeDocument/2006/relationships/hyperlink" Target="http://www.zeescoutstoxandria.be/inschrijv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Kox</dc:creator>
  <cp:keywords/>
  <dc:description/>
  <cp:lastModifiedBy>Mart Van Bourgognie</cp:lastModifiedBy>
  <cp:revision>2</cp:revision>
  <dcterms:created xsi:type="dcterms:W3CDTF">2022-09-10T18:10:00Z</dcterms:created>
  <dcterms:modified xsi:type="dcterms:W3CDTF">2022-09-10T18:10:00Z</dcterms:modified>
</cp:coreProperties>
</file>