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rPr>
          <w:rFonts w:ascii="Arial" w:hAnsi="Arial" w:eastAsia="Arial" w:cs="Arial"/>
        </w:rPr>
      </w:pPr>
      <w:r>
        <w:rPr>
          <w:rFonts w:ascii="Arial" w:hAnsi="Arial" w:eastAsia="Arial" w:cs="Arial"/>
          <w:rtl w:val="0"/>
        </w:rPr>
        <w:t>Beste akazeeërs en ouders,</w:t>
      </w:r>
    </w:p>
    <w:p>
      <w:pPr>
        <w:rPr>
          <w:rFonts w:ascii="Arial" w:hAnsi="Arial" w:eastAsia="Arial" w:cs="Arial"/>
        </w:rPr>
      </w:pPr>
    </w:p>
    <w:p>
      <w:pPr>
        <w:rPr>
          <w:rFonts w:ascii="Arial" w:hAnsi="Arial" w:eastAsia="Arial" w:cs="Arial"/>
        </w:rPr>
      </w:pPr>
      <w:r>
        <w:rPr>
          <w:rFonts w:ascii="Arial" w:hAnsi="Arial" w:eastAsia="Arial" w:cs="Arial"/>
          <w:rtl w:val="0"/>
        </w:rPr>
        <w:t xml:space="preserve">Om elkaar een beetje beter te leren kennen, had de leiding het idee om een weekendje te organiseren. Zo kan de leiding de leden beter leren kennen en kunnen de akazeeërs ook veel plezier maken en spelen! </w:t>
      </w:r>
    </w:p>
    <w:p>
      <w:pPr>
        <w:rPr>
          <w:rFonts w:ascii="Arial" w:hAnsi="Arial" w:eastAsia="Arial" w:cs="Arial"/>
        </w:rPr>
      </w:pPr>
    </w:p>
    <w:p>
      <w:pPr>
        <w:rPr>
          <w:rFonts w:ascii="Arial" w:hAnsi="Arial" w:eastAsia="Arial" w:cs="Arial"/>
        </w:rPr>
      </w:pPr>
      <w:r>
        <w:rPr>
          <w:rFonts w:ascii="Arial" w:hAnsi="Arial" w:eastAsia="Arial" w:cs="Arial"/>
          <w:rtl w:val="0"/>
        </w:rPr>
        <w:t xml:space="preserve">Het megaleuke weekendje start zaterdag </w:t>
      </w:r>
      <w:r>
        <w:rPr>
          <w:rFonts w:ascii="Arial" w:hAnsi="Arial" w:eastAsia="Arial" w:cs="Arial"/>
          <w:color w:val="000000"/>
          <w:rtl w:val="0"/>
        </w:rPr>
        <w:t>1</w:t>
      </w:r>
      <w:r>
        <w:rPr>
          <w:rFonts w:ascii="Arial" w:hAnsi="Arial" w:eastAsia="Arial" w:cs="Arial"/>
          <w:rtl w:val="0"/>
        </w:rPr>
        <w:t>5</w:t>
      </w:r>
      <w:r>
        <w:rPr>
          <w:rFonts w:ascii="Arial" w:hAnsi="Arial" w:eastAsia="Arial" w:cs="Arial"/>
          <w:color w:val="000000"/>
          <w:rtl w:val="0"/>
        </w:rPr>
        <w:t xml:space="preserve"> </w:t>
      </w:r>
      <w:r>
        <w:rPr>
          <w:rFonts w:ascii="Arial" w:hAnsi="Arial" w:eastAsia="Arial" w:cs="Arial"/>
          <w:rtl w:val="0"/>
        </w:rPr>
        <w:t xml:space="preserve">oktober om 9u30 en zal gedaan zijn zondag </w:t>
      </w:r>
      <w:r>
        <w:rPr>
          <w:rFonts w:ascii="Arial" w:hAnsi="Arial" w:eastAsia="Arial" w:cs="Arial"/>
          <w:color w:val="000000"/>
          <w:rtl w:val="0"/>
        </w:rPr>
        <w:t>1</w:t>
      </w:r>
      <w:r>
        <w:rPr>
          <w:rFonts w:ascii="Arial" w:hAnsi="Arial" w:eastAsia="Arial" w:cs="Arial"/>
          <w:rtl w:val="0"/>
        </w:rPr>
        <w:t>6</w:t>
      </w:r>
      <w:r>
        <w:rPr>
          <w:rFonts w:ascii="Arial" w:hAnsi="Arial" w:eastAsia="Arial" w:cs="Arial"/>
          <w:color w:val="000000"/>
          <w:rtl w:val="0"/>
        </w:rPr>
        <w:t xml:space="preserve"> </w:t>
      </w:r>
      <w:r>
        <w:rPr>
          <w:rFonts w:ascii="Arial" w:hAnsi="Arial" w:eastAsia="Arial" w:cs="Arial"/>
          <w:rtl w:val="0"/>
        </w:rPr>
        <w:t>oktober om 16 uur. Het gaat door in onze eigen lokalen, het Frac. (Slachthuisstraat 1</w:t>
      </w:r>
      <w:r>
        <w:rPr>
          <w:rFonts w:ascii="Arial" w:hAnsi="Arial" w:eastAsia="Arial" w:cs="Arial"/>
          <w:color w:val="000000"/>
          <w:rtl w:val="0"/>
        </w:rPr>
        <w:t xml:space="preserve">5c </w:t>
      </w:r>
      <w:r>
        <w:rPr>
          <w:rFonts w:ascii="Arial" w:hAnsi="Arial" w:eastAsia="Arial" w:cs="Arial"/>
          <w:rtl w:val="0"/>
        </w:rPr>
        <w:t xml:space="preserve">te Turnhout) </w:t>
      </w:r>
    </w:p>
    <w:p>
      <w:pPr>
        <w:rPr>
          <w:rFonts w:ascii="Arial" w:hAnsi="Arial" w:eastAsia="Arial" w:cs="Arial"/>
        </w:rPr>
      </w:pPr>
    </w:p>
    <w:p>
      <w:pPr>
        <w:rPr>
          <w:rFonts w:ascii="Arial" w:hAnsi="Arial" w:eastAsia="Arial" w:cs="Arial"/>
          <w:b/>
        </w:rPr>
      </w:pPr>
      <w:r>
        <w:rPr>
          <w:rFonts w:ascii="Arial" w:hAnsi="Arial" w:eastAsia="Arial" w:cs="Arial"/>
          <w:b/>
          <w:rtl w:val="0"/>
        </w:rPr>
        <w:t xml:space="preserve">Voor het weekend heb je nodig: </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VOLLEDIG uniform (aan bij begin)</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Slaapzak</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Matje of veldbed</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Pyjama en knuffel</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Tandenborstel en tandpasta</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Gamel, bestek, beker en keukenhanddoek (best in 1 eetzak)</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Speelkleren (lekker warme!)</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Regenjas</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Eventueel handschoenen, muts en sjaal</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Verkleedkledij</w:t>
      </w:r>
      <w:r>
        <w:rPr>
          <w:rFonts w:ascii="Arial" w:hAnsi="Arial" w:eastAsia="Arial" w:cs="Arial"/>
          <w:rtl w:val="0"/>
        </w:rPr>
        <w:t xml:space="preserve"> in het thema dieren (voor het spel op zondagvoormiddag) </w:t>
      </w:r>
    </w:p>
    <w:p>
      <w:pPr>
        <w:rPr>
          <w:rFonts w:ascii="Arial" w:hAnsi="Arial" w:eastAsia="Arial" w:cs="Arial"/>
        </w:rPr>
      </w:pPr>
    </w:p>
    <w:p>
      <w:pPr>
        <w:rPr>
          <w:rFonts w:ascii="Arial" w:hAnsi="Arial" w:eastAsia="Arial" w:cs="Arial"/>
          <w:b/>
        </w:rPr>
      </w:pPr>
      <w:r>
        <w:rPr>
          <w:rFonts w:ascii="Arial" w:hAnsi="Arial" w:eastAsia="Arial" w:cs="Arial"/>
          <w:b/>
          <w:rtl w:val="0"/>
        </w:rPr>
        <w:t>Moeilijkheden om ergens anders te slapen?</w:t>
      </w:r>
    </w:p>
    <w:p>
      <w:pPr>
        <w:rPr>
          <w:rFonts w:ascii="Arial" w:hAnsi="Arial" w:eastAsia="Arial" w:cs="Arial"/>
        </w:rPr>
      </w:pPr>
      <w:r>
        <w:rPr>
          <w:rFonts w:ascii="Arial" w:hAnsi="Arial" w:eastAsia="Arial" w:cs="Arial"/>
          <w:rtl w:val="0"/>
        </w:rPr>
        <w:t>We begrijpen als leiding dat het voor enkelen van onze leden niet gemakkelijk is om ergens anders dan thuis te slapen. Daarom komen wij met een voorstel: Als uw kind het niet ziet om te blijven slapen op het weekend, kan u uw kind komen halen om  19u en mag hij/zij de volgende dag terugkomen om 8u30. Op deze manier kan uw kind toch deelnemen. Laat het ons weten via onze mail: akazee@zeescoutstoxandria.be</w:t>
      </w:r>
    </w:p>
    <w:p>
      <w:pPr>
        <w:rPr>
          <w:rFonts w:ascii="Arial" w:hAnsi="Arial" w:eastAsia="Arial" w:cs="Arial"/>
        </w:rPr>
      </w:pPr>
    </w:p>
    <w:p>
      <w:pPr>
        <w:rPr>
          <w:rFonts w:ascii="Arial" w:hAnsi="Arial" w:eastAsia="Arial" w:cs="Arial"/>
          <w:b/>
        </w:rPr>
      </w:pPr>
      <w:r>
        <w:rPr>
          <w:rFonts w:ascii="Arial" w:hAnsi="Arial" w:eastAsia="Arial" w:cs="Arial"/>
          <w:b/>
          <w:rtl w:val="0"/>
        </w:rPr>
        <w:t xml:space="preserve">Hoe schrijf je je in voor dit superleuke weekendje? </w:t>
      </w:r>
    </w:p>
    <w:p>
      <w:pPr>
        <w:rPr>
          <w:rFonts w:ascii="Arial" w:hAnsi="Arial" w:eastAsia="Arial" w:cs="Arial"/>
        </w:rPr>
      </w:pPr>
      <w:r>
        <w:rPr>
          <w:rFonts w:ascii="Arial" w:hAnsi="Arial" w:eastAsia="Arial" w:cs="Arial"/>
          <w:rtl w:val="0"/>
        </w:rPr>
        <w:t>Gelieve de inschrijvingsstrook in te vullen en samen met €1</w:t>
      </w:r>
      <w:r>
        <w:rPr>
          <w:rFonts w:hint="default" w:ascii="Arial" w:hAnsi="Arial" w:eastAsia="Arial" w:cs="Arial"/>
          <w:rtl w:val="0"/>
          <w:lang w:val="nl-BE"/>
        </w:rPr>
        <w:t xml:space="preserve">5 </w:t>
      </w:r>
      <w:bookmarkStart w:id="0" w:name="_GoBack"/>
      <w:bookmarkEnd w:id="0"/>
      <w:r>
        <w:rPr>
          <w:rFonts w:ascii="Arial" w:hAnsi="Arial" w:eastAsia="Arial" w:cs="Arial"/>
          <w:rtl w:val="0"/>
        </w:rPr>
        <w:t xml:space="preserve">in een gesloten envelop af te geven aan jullie leiding en dit </w:t>
      </w:r>
      <w:r>
        <w:rPr>
          <w:rFonts w:ascii="Arial" w:hAnsi="Arial" w:eastAsia="Arial" w:cs="Arial"/>
          <w:u w:val="single"/>
          <w:rtl w:val="0"/>
        </w:rPr>
        <w:t>ten laatste op zaterdag 1</w:t>
      </w:r>
      <w:r>
        <w:rPr>
          <w:rFonts w:ascii="Arial" w:hAnsi="Arial" w:eastAsia="Arial" w:cs="Arial"/>
          <w:color w:val="000000"/>
          <w:u w:val="single"/>
          <w:rtl w:val="0"/>
        </w:rPr>
        <w:t xml:space="preserve"> oktober</w:t>
      </w:r>
      <w:r>
        <w:rPr>
          <w:rFonts w:ascii="Arial" w:hAnsi="Arial" w:eastAsia="Arial" w:cs="Arial"/>
          <w:color w:val="000000"/>
          <w:rtl w:val="0"/>
        </w:rPr>
        <w:t>.</w:t>
      </w:r>
    </w:p>
    <w:p>
      <w:pPr>
        <w:pBdr>
          <w:bottom w:val="single" w:color="000000" w:sz="6" w:space="1"/>
        </w:pBdr>
        <w:rPr>
          <w:rFonts w:ascii="Arial" w:hAnsi="Arial" w:eastAsia="Arial" w:cs="Arial"/>
        </w:rPr>
      </w:pPr>
    </w:p>
    <w:p>
      <w:pPr>
        <w:rPr>
          <w:rFonts w:ascii="Arial" w:hAnsi="Arial" w:eastAsia="Arial" w:cs="Arial"/>
        </w:rPr>
      </w:pPr>
    </w:p>
    <w:p>
      <w:pPr>
        <w:rPr>
          <w:rFonts w:ascii="Arial" w:hAnsi="Arial" w:eastAsia="Arial" w:cs="Arial"/>
        </w:rPr>
      </w:pPr>
      <w:r>
        <w:rPr>
          <w:rFonts w:ascii="Arial" w:hAnsi="Arial" w:eastAsia="Arial" w:cs="Arial"/>
          <w:rtl w:val="0"/>
        </w:rPr>
        <w:t xml:space="preserve">Ik, …………………………………………………………………………………………….., </w:t>
      </w:r>
    </w:p>
    <w:p>
      <w:pPr>
        <w:rPr>
          <w:rFonts w:ascii="Arial" w:hAnsi="Arial" w:eastAsia="Arial" w:cs="Arial"/>
        </w:rPr>
      </w:pPr>
    </w:p>
    <w:p>
      <w:pPr>
        <w:rPr>
          <w:rFonts w:ascii="Arial" w:hAnsi="Arial" w:eastAsia="Arial" w:cs="Arial"/>
        </w:rPr>
      </w:pPr>
      <w:r>
        <w:rPr>
          <w:rFonts w:ascii="Arial" w:hAnsi="Arial" w:eastAsia="Arial" w:cs="Arial"/>
          <w:rtl w:val="0"/>
        </w:rPr>
        <w:t>ouder van, …………………………………………………………………………………….,</w:t>
      </w:r>
    </w:p>
    <w:p>
      <w:pPr>
        <w:rPr>
          <w:rFonts w:ascii="Arial" w:hAnsi="Arial" w:eastAsia="Arial" w:cs="Arial"/>
        </w:rPr>
      </w:pPr>
    </w:p>
    <w:p>
      <w:pPr>
        <w:rPr>
          <w:rFonts w:ascii="Arial" w:hAnsi="Arial" w:eastAsia="Arial" w:cs="Arial"/>
        </w:rPr>
      </w:pPr>
      <w:r>
        <w:rPr>
          <w:rFonts w:ascii="Arial" w:hAnsi="Arial" w:eastAsia="Arial" w:cs="Arial"/>
          <w:rtl w:val="0"/>
        </w:rPr>
        <w:t xml:space="preserve">geef toestemming om mijn kind mee te laten gaan op weekend van </w:t>
      </w:r>
      <w:r>
        <w:rPr>
          <w:rFonts w:ascii="Arial" w:hAnsi="Arial" w:eastAsia="Arial" w:cs="Arial"/>
          <w:color w:val="000000"/>
          <w:rtl w:val="0"/>
        </w:rPr>
        <w:t>1</w:t>
      </w:r>
      <w:r>
        <w:rPr>
          <w:rFonts w:ascii="Arial" w:hAnsi="Arial" w:eastAsia="Arial" w:cs="Arial"/>
          <w:rtl w:val="0"/>
        </w:rPr>
        <w:t>5</w:t>
      </w:r>
      <w:r>
        <w:rPr>
          <w:rFonts w:ascii="Arial" w:hAnsi="Arial" w:eastAsia="Arial" w:cs="Arial"/>
          <w:color w:val="000000"/>
          <w:rtl w:val="0"/>
        </w:rPr>
        <w:t xml:space="preserve"> </w:t>
      </w:r>
      <w:r>
        <w:rPr>
          <w:rFonts w:ascii="Arial" w:hAnsi="Arial" w:eastAsia="Arial" w:cs="Arial"/>
          <w:rtl w:val="0"/>
        </w:rPr>
        <w:t xml:space="preserve">tot en met </w:t>
      </w:r>
      <w:r>
        <w:rPr>
          <w:rFonts w:ascii="Arial" w:hAnsi="Arial" w:eastAsia="Arial" w:cs="Arial"/>
          <w:color w:val="000000"/>
          <w:rtl w:val="0"/>
        </w:rPr>
        <w:t>1</w:t>
      </w:r>
      <w:r>
        <w:rPr>
          <w:rFonts w:ascii="Arial" w:hAnsi="Arial" w:eastAsia="Arial" w:cs="Arial"/>
          <w:rtl w:val="0"/>
        </w:rPr>
        <w:t xml:space="preserve">6 oktober. </w:t>
      </w:r>
    </w:p>
    <w:p>
      <w:pPr>
        <w:rPr>
          <w:rFonts w:ascii="Arial" w:hAnsi="Arial" w:eastAsia="Arial" w:cs="Arial"/>
        </w:rPr>
      </w:pPr>
    </w:p>
    <w:p>
      <w:pPr>
        <w:rPr>
          <w:rFonts w:ascii="Arial" w:hAnsi="Arial" w:eastAsia="Arial" w:cs="Arial"/>
        </w:rPr>
      </w:pPr>
      <w:r>
        <w:rPr>
          <w:rFonts w:ascii="Arial" w:hAnsi="Arial" w:eastAsia="Arial" w:cs="Arial"/>
          <w:rtl w:val="0"/>
        </w:rPr>
        <w:t xml:space="preserve">Datum </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 xml:space="preserve">Handtekening </w:t>
      </w:r>
    </w:p>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p>
    <w:p>
      <w:pPr>
        <w:jc w:val="both"/>
        <w:rPr>
          <w:rFonts w:ascii="Arial" w:hAnsi="Arial" w:eastAsia="Arial" w:cs="Arial"/>
        </w:rPr>
      </w:pPr>
      <w:r>
        <w:rPr>
          <w:rFonts w:ascii="Arial" w:hAnsi="Arial" w:eastAsia="Arial" w:cs="Arial"/>
          <w:rtl w:val="0"/>
        </w:rPr>
        <w:t>Als uw zoon of dochter met ons op weekend wil, dienen er nog 2 belangrijke zaken in orde gebracht te worden. Namelijk de inschrijving en de individuele steekkaart (Medische fiche).</w:t>
      </w:r>
    </w:p>
    <w:p>
      <w:pPr>
        <w:jc w:val="both"/>
        <w:rPr>
          <w:rFonts w:ascii="Arial" w:hAnsi="Arial" w:eastAsia="Arial" w:cs="Arial"/>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8"/>
          <w:szCs w:val="28"/>
          <w:u w:val="single"/>
          <w:shd w:val="clear" w:fill="auto"/>
          <w:vertAlign w:val="baseline"/>
        </w:rPr>
      </w:pPr>
      <w:r>
        <w:rPr>
          <w:rFonts w:ascii="Arial" w:hAnsi="Arial" w:eastAsia="Arial" w:cs="Arial"/>
          <w:b w:val="0"/>
          <w:i w:val="0"/>
          <w:smallCaps w:val="0"/>
          <w:strike w:val="0"/>
          <w:color w:val="000000"/>
          <w:sz w:val="28"/>
          <w:szCs w:val="28"/>
          <w:u w:val="single"/>
          <w:shd w:val="clear" w:fill="auto"/>
          <w:vertAlign w:val="baseline"/>
          <w:rtl w:val="0"/>
        </w:rPr>
        <w:t>Inschrijving</w:t>
      </w:r>
    </w:p>
    <w:p>
      <w:pPr>
        <w:jc w:val="both"/>
        <w:rPr>
          <w:rFonts w:ascii="Arial" w:hAnsi="Arial" w:eastAsia="Arial" w:cs="Arial"/>
        </w:rPr>
      </w:pPr>
      <w:r>
        <w:rPr>
          <w:rFonts w:ascii="Arial" w:hAnsi="Arial" w:eastAsia="Arial" w:cs="Arial"/>
          <w:rtl w:val="0"/>
        </w:rPr>
        <w:t xml:space="preserve">Leden die zich </w:t>
      </w:r>
      <w:r>
        <w:rPr>
          <w:rFonts w:ascii="Arial" w:hAnsi="Arial" w:eastAsia="Arial" w:cs="Arial"/>
          <w:b/>
          <w:rtl w:val="0"/>
        </w:rPr>
        <w:t>opnieuw willen inschrijven</w:t>
      </w:r>
      <w:r>
        <w:rPr>
          <w:rFonts w:ascii="Arial" w:hAnsi="Arial" w:eastAsia="Arial" w:cs="Arial"/>
          <w:rtl w:val="0"/>
        </w:rPr>
        <w:t xml:space="preserve"> dienen voor hun herinschrijving €50 te storten naar de scoutsrekening: BE10 7330 0716 5704.</w:t>
      </w:r>
    </w:p>
    <w:p>
      <w:pPr>
        <w:jc w:val="both"/>
        <w:rPr>
          <w:rFonts w:ascii="Arial" w:hAnsi="Arial" w:eastAsia="Arial" w:cs="Arial"/>
        </w:rPr>
      </w:pPr>
    </w:p>
    <w:p>
      <w:pPr>
        <w:jc w:val="both"/>
        <w:rPr>
          <w:rFonts w:ascii="Arial" w:hAnsi="Arial" w:eastAsia="Arial" w:cs="Arial"/>
        </w:rPr>
      </w:pPr>
      <w:r>
        <w:rPr>
          <w:rFonts w:ascii="Arial" w:hAnsi="Arial" w:eastAsia="Arial" w:cs="Arial"/>
          <w:b/>
          <w:rtl w:val="0"/>
        </w:rPr>
        <w:t>Nieuwe leden</w:t>
      </w:r>
      <w:r>
        <w:rPr>
          <w:rFonts w:ascii="Arial" w:hAnsi="Arial" w:eastAsia="Arial" w:cs="Arial"/>
          <w:rtl w:val="0"/>
        </w:rPr>
        <w:t xml:space="preserve"> volgen onderstaande stappen:</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Surf naar </w:t>
      </w:r>
      <w:r>
        <w:fldChar w:fldCharType="begin"/>
      </w:r>
      <w:r>
        <w:instrText xml:space="preserve"> HYPERLINK "http://www.zeescoutstoxandria.be/inschrijven" \h </w:instrText>
      </w:r>
      <w:r>
        <w:fldChar w:fldCharType="separate"/>
      </w:r>
      <w:r>
        <w:rPr>
          <w:rFonts w:ascii="Arial" w:hAnsi="Arial" w:eastAsia="Arial" w:cs="Arial"/>
          <w:b w:val="0"/>
          <w:i w:val="0"/>
          <w:smallCaps w:val="0"/>
          <w:strike w:val="0"/>
          <w:color w:val="0563C1"/>
          <w:sz w:val="24"/>
          <w:szCs w:val="24"/>
          <w:u w:val="single"/>
          <w:shd w:val="clear" w:fill="auto"/>
          <w:vertAlign w:val="baseline"/>
          <w:rtl w:val="0"/>
        </w:rPr>
        <w:t>www.zeescoutstoxandria.be/inschrijven</w:t>
      </w:r>
      <w:r>
        <w:rPr>
          <w:rFonts w:ascii="Arial" w:hAnsi="Arial" w:eastAsia="Arial" w:cs="Arial"/>
          <w:b w:val="0"/>
          <w:i w:val="0"/>
          <w:smallCaps w:val="0"/>
          <w:strike w:val="0"/>
          <w:color w:val="0563C1"/>
          <w:sz w:val="24"/>
          <w:szCs w:val="24"/>
          <w:u w:val="single"/>
          <w:shd w:val="clear" w:fill="auto"/>
          <w:vertAlign w:val="baseline"/>
          <w:rtl w:val="0"/>
        </w:rPr>
        <w:fldChar w:fldCharType="end"/>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Vul het formulier in.</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Na enkele dagen ontvang je een mail met jouw lidnummer in.</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Stort het bedrag van €50 naar de scoutsrekening: BE10 7330 0716 5704.</w:t>
      </w:r>
    </w:p>
    <w:p>
      <w:pPr>
        <w:jc w:val="both"/>
        <w:rPr>
          <w:rFonts w:ascii="Arial" w:hAnsi="Arial" w:eastAsia="Arial" w:cs="Arial"/>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Arial" w:hAnsi="Arial" w:eastAsia="Arial" w:cs="Arial"/>
          <w:b w:val="0"/>
          <w:i w:val="0"/>
          <w:smallCaps w:val="0"/>
          <w:strike w:val="0"/>
          <w:color w:val="000000"/>
          <w:sz w:val="28"/>
          <w:szCs w:val="28"/>
          <w:u w:val="single"/>
          <w:shd w:val="clear" w:fill="auto"/>
          <w:vertAlign w:val="baseline"/>
        </w:rPr>
      </w:pPr>
      <w:r>
        <w:rPr>
          <w:rFonts w:ascii="Arial" w:hAnsi="Arial" w:eastAsia="Arial" w:cs="Arial"/>
          <w:b w:val="0"/>
          <w:i w:val="0"/>
          <w:smallCaps w:val="0"/>
          <w:strike w:val="0"/>
          <w:color w:val="000000"/>
          <w:sz w:val="28"/>
          <w:szCs w:val="28"/>
          <w:u w:val="single"/>
          <w:shd w:val="clear" w:fill="auto"/>
          <w:vertAlign w:val="baseline"/>
          <w:rtl w:val="0"/>
        </w:rPr>
        <w:t>Individuele steekkaart</w:t>
      </w:r>
    </w:p>
    <w:p>
      <w:pPr>
        <w:jc w:val="both"/>
        <w:rPr>
          <w:rFonts w:ascii="Arial" w:hAnsi="Arial" w:eastAsia="Arial" w:cs="Arial"/>
        </w:rPr>
      </w:pPr>
      <w:r>
        <w:rPr>
          <w:rFonts w:ascii="Arial" w:hAnsi="Arial" w:eastAsia="Arial" w:cs="Arial"/>
          <w:rtl w:val="0"/>
        </w:rPr>
        <w:t>De individuele steekkaart moet je invullen op de groepsadministratie van Scouts &amp; Gidsen Vlaanderen.</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8"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Surf naar </w:t>
      </w:r>
      <w:r>
        <w:fldChar w:fldCharType="begin"/>
      </w:r>
      <w:r>
        <w:instrText xml:space="preserve"> HYPERLINK "https://groepsadmin.scoutsengidsenvlaanderen.be/groepsadmin" \h </w:instrText>
      </w:r>
      <w:r>
        <w:fldChar w:fldCharType="separate"/>
      </w:r>
      <w:r>
        <w:rPr>
          <w:rFonts w:ascii="Arial" w:hAnsi="Arial" w:eastAsia="Arial" w:cs="Arial"/>
          <w:b w:val="0"/>
          <w:i w:val="0"/>
          <w:smallCaps w:val="0"/>
          <w:strike w:val="0"/>
          <w:color w:val="0563C1"/>
          <w:sz w:val="24"/>
          <w:szCs w:val="24"/>
          <w:u w:val="single"/>
          <w:shd w:val="clear" w:fill="auto"/>
          <w:vertAlign w:val="baseline"/>
          <w:rtl w:val="0"/>
        </w:rPr>
        <w:t>https://groepsadmin.scoutsengidsenvlaanderen.be/groepsadmin</w:t>
      </w:r>
      <w:r>
        <w:rPr>
          <w:rFonts w:ascii="Arial" w:hAnsi="Arial" w:eastAsia="Arial" w:cs="Arial"/>
          <w:b w:val="0"/>
          <w:i w:val="0"/>
          <w:smallCaps w:val="0"/>
          <w:strike w:val="0"/>
          <w:color w:val="0563C1"/>
          <w:sz w:val="24"/>
          <w:szCs w:val="24"/>
          <w:u w:val="singl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 xml:space="preserve"> </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8"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Is het de </w:t>
      </w:r>
      <w:r>
        <w:rPr>
          <w:rFonts w:ascii="Arial" w:hAnsi="Arial" w:eastAsia="Arial" w:cs="Arial"/>
          <w:b/>
          <w:i w:val="0"/>
          <w:smallCaps w:val="0"/>
          <w:strike w:val="0"/>
          <w:color w:val="000000"/>
          <w:sz w:val="24"/>
          <w:szCs w:val="24"/>
          <w:u w:val="none"/>
          <w:shd w:val="clear" w:fill="auto"/>
          <w:vertAlign w:val="baseline"/>
          <w:rtl w:val="0"/>
        </w:rPr>
        <w:t>eerste keer</w:t>
      </w:r>
      <w:r>
        <w:rPr>
          <w:rFonts w:ascii="Arial" w:hAnsi="Arial" w:eastAsia="Arial" w:cs="Arial"/>
          <w:b w:val="0"/>
          <w:i w:val="0"/>
          <w:smallCaps w:val="0"/>
          <w:strike w:val="0"/>
          <w:color w:val="000000"/>
          <w:sz w:val="24"/>
          <w:szCs w:val="24"/>
          <w:u w:val="none"/>
          <w:shd w:val="clear" w:fill="auto"/>
          <w:vertAlign w:val="baseline"/>
          <w:rtl w:val="0"/>
        </w:rPr>
        <w:t xml:space="preserve"> dat je hier gebruik van maakt? Klik dan onderaan op registreren en volg de stappen om een account aan te maken. Hiervoor heb je jouw lidnummer nodig, die je krijgt van onze groepsadministratie-verantwoordelijke.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8"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Niet de eerste keer</w:t>
      </w:r>
      <w:r>
        <w:rPr>
          <w:rFonts w:ascii="Arial" w:hAnsi="Arial" w:eastAsia="Arial" w:cs="Arial"/>
          <w:b w:val="0"/>
          <w:i w:val="0"/>
          <w:smallCaps w:val="0"/>
          <w:strike w:val="0"/>
          <w:color w:val="000000"/>
          <w:sz w:val="24"/>
          <w:szCs w:val="24"/>
          <w:u w:val="none"/>
          <w:shd w:val="clear" w:fill="auto"/>
          <w:vertAlign w:val="baseline"/>
          <w:rtl w:val="0"/>
        </w:rPr>
        <w:t>? Meld je aan met je gebruikersnaam en wachtwoord.</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8"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Klik bovenaan op de groene knop ‘Individuele steekkaart’ en vul deze helemaal in.</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8"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Klik onderaan op opslaan. Jouw individuele steekkaart wordt nu opgeslagen.</w:t>
      </w:r>
    </w:p>
    <w:p>
      <w:pPr>
        <w:jc w:val="both"/>
        <w:rPr>
          <w:rFonts w:ascii="Arial" w:hAnsi="Arial" w:eastAsia="Arial" w:cs="Arial"/>
        </w:rPr>
      </w:pPr>
    </w:p>
    <w:p>
      <w:pPr>
        <w:jc w:val="both"/>
        <w:rPr>
          <w:rFonts w:ascii="Arial" w:hAnsi="Arial" w:eastAsia="Arial" w:cs="Arial"/>
        </w:rPr>
      </w:pPr>
      <w:r>
        <w:rPr>
          <w:rFonts w:ascii="Arial" w:hAnsi="Arial" w:eastAsia="Arial" w:cs="Arial"/>
          <w:rtl w:val="0"/>
        </w:rPr>
        <w:t>We vragen aan alle leden om de medische fiche voor elk weekendje of kamp na te kijken en aan te passen indien nodig.</w:t>
      </w:r>
    </w:p>
    <w:p>
      <w:pPr>
        <w:jc w:val="both"/>
        <w:rPr>
          <w:rFonts w:ascii="Arial" w:hAnsi="Arial" w:eastAsia="Arial" w:cs="Arial"/>
        </w:rPr>
      </w:pPr>
    </w:p>
    <w:p>
      <w:pPr>
        <w:jc w:val="both"/>
        <w:rPr>
          <w:rFonts w:ascii="Arial" w:hAnsi="Arial" w:eastAsia="Arial" w:cs="Arial"/>
        </w:rPr>
      </w:pPr>
      <w:r>
        <w:rPr>
          <w:rFonts w:ascii="Arial" w:hAnsi="Arial" w:eastAsia="Arial" w:cs="Arial"/>
          <w:rtl w:val="0"/>
        </w:rPr>
        <w:t>Alvast bedankt,</w:t>
      </w:r>
    </w:p>
    <w:p>
      <w:pPr>
        <w:jc w:val="both"/>
        <w:rPr>
          <w:rFonts w:ascii="Arial" w:hAnsi="Arial" w:eastAsia="Arial" w:cs="Arial"/>
        </w:rPr>
      </w:pPr>
      <w:r>
        <w:rPr>
          <w:rFonts w:ascii="Arial" w:hAnsi="Arial" w:eastAsia="Arial" w:cs="Arial"/>
          <w:rtl w:val="0"/>
        </w:rPr>
        <w:t>De leidingsploeg</w:t>
      </w:r>
    </w:p>
    <w:p>
      <w:pPr>
        <w:jc w:val="both"/>
        <w:rPr>
          <w:rFonts w:ascii="Arial" w:hAnsi="Arial" w:eastAsia="Arial" w:cs="Arial"/>
        </w:rPr>
      </w:pPr>
    </w:p>
    <w:p>
      <w:pPr>
        <w:jc w:val="both"/>
        <w:rPr>
          <w:rFonts w:ascii="Arial" w:hAnsi="Arial" w:eastAsia="Arial" w:cs="Arial"/>
        </w:rPr>
      </w:pPr>
    </w:p>
    <w:sectPr>
      <w:headerReference r:id="rId5" w:type="default"/>
      <w:pgSz w:w="11906" w:h="16838"/>
      <w:pgMar w:top="1417" w:right="1417" w:bottom="1417"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Noto Sans Symbols">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eastAsia="Arial" w:cs="Arial"/>
        <w:b/>
        <w:sz w:val="32"/>
        <w:szCs w:val="32"/>
      </w:rPr>
    </w:pPr>
    <w:r>
      <w:rPr>
        <w:rFonts w:ascii="Arial" w:hAnsi="Arial" w:eastAsia="Arial" w:cs="Arial"/>
        <w:b/>
        <w:sz w:val="32"/>
        <w:szCs w:val="32"/>
        <w:rtl w:val="0"/>
      </w:rPr>
      <w:t>ZEESCOUTS TOXANDRIA</w:t>
    </w:r>
    <w:r>
      <w:rPr>
        <w:rFonts w:ascii="Arial" w:hAnsi="Arial" w:eastAsia="Arial" w:cs="Arial"/>
        <w:rtl w:val="0"/>
      </w:rPr>
      <w:t xml:space="preserve"> </w:t>
    </w:r>
    <w:r>
      <w:drawing>
        <wp:anchor distT="0" distB="0" distL="114300" distR="114300" simplePos="0" relativeHeight="251659264" behindDoc="0" locked="0" layoutInCell="1" allowOverlap="1">
          <wp:simplePos x="0" y="0"/>
          <wp:positionH relativeFrom="column">
            <wp:posOffset>-3810</wp:posOffset>
          </wp:positionH>
          <wp:positionV relativeFrom="paragraph">
            <wp:posOffset>-353695</wp:posOffset>
          </wp:positionV>
          <wp:extent cx="902970" cy="1133475"/>
          <wp:effectExtent l="0" t="0" r="0" b="0"/>
          <wp:wrapSquare wrapText="bothSides"/>
          <wp:docPr id="4" name="image2.jpg" descr="Gerelateerde afbeelding"/>
          <wp:cNvGraphicFramePr/>
          <a:graphic xmlns:a="http://schemas.openxmlformats.org/drawingml/2006/main">
            <a:graphicData uri="http://schemas.openxmlformats.org/drawingml/2006/picture">
              <pic:pic xmlns:pic="http://schemas.openxmlformats.org/drawingml/2006/picture">
                <pic:nvPicPr>
                  <pic:cNvPr id="4" name="image2.jpg" descr="Gerelateerde afbeelding"/>
                  <pic:cNvPicPr preferRelativeResize="0"/>
                </pic:nvPicPr>
                <pic:blipFill>
                  <a:blip r:embed="rId1"/>
                  <a:srcRect/>
                  <a:stretch>
                    <a:fillRect/>
                  </a:stretch>
                </pic:blipFill>
                <pic:spPr>
                  <a:xfrm>
                    <a:off x="0" y="0"/>
                    <a:ext cx="903167" cy="113347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4739005</wp:posOffset>
          </wp:positionH>
          <wp:positionV relativeFrom="paragraph">
            <wp:posOffset>-273685</wp:posOffset>
          </wp:positionV>
          <wp:extent cx="1133475" cy="11334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2"/>
                  <a:srcRect/>
                  <a:stretch>
                    <a:fillRect/>
                  </a:stretch>
                </pic:blipFill>
                <pic:spPr>
                  <a:xfrm>
                    <a:off x="0" y="0"/>
                    <a:ext cx="1133475" cy="1133475"/>
                  </a:xfrm>
                  <a:prstGeom prst="rect">
                    <a:avLst/>
                  </a:prstGeom>
                </pic:spPr>
              </pic:pic>
            </a:graphicData>
          </a:graphic>
        </wp:anchor>
      </w:drawing>
    </w:r>
  </w:p>
  <w:p>
    <w:pPr>
      <w:jc w:val="center"/>
      <w:rPr>
        <w:rFonts w:ascii="Arial" w:hAnsi="Arial" w:eastAsia="Arial" w:cs="Arial"/>
        <w:b/>
        <w:sz w:val="32"/>
        <w:szCs w:val="32"/>
      </w:rPr>
    </w:pPr>
    <w:r>
      <w:rPr>
        <w:rFonts w:ascii="Arial" w:hAnsi="Arial" w:eastAsia="Arial" w:cs="Arial"/>
        <w:b/>
        <w:sz w:val="32"/>
        <w:szCs w:val="32"/>
        <w:rtl w:val="0"/>
      </w:rPr>
      <w:t>A.41.22.G</w:t>
    </w:r>
    <w:r>
      <w:rPr>
        <w:rFonts w:ascii="Arial" w:hAnsi="Arial" w:eastAsia="Arial" w:cs="Arial"/>
        <w:b/>
        <w:sz w:val="32"/>
        <w:szCs w:val="32"/>
        <w:rtl w:val="0"/>
      </w:rPr>
      <w:tab/>
    </w:r>
    <w:r>
      <w:rPr>
        <w:rFonts w:ascii="Arial" w:hAnsi="Arial" w:eastAsia="Arial" w:cs="Arial"/>
        <w:b/>
        <w:sz w:val="32"/>
        <w:szCs w:val="32"/>
        <w:rtl w:val="0"/>
      </w:rPr>
      <w:t>Turnhout – KEMPEN</w:t>
    </w:r>
  </w:p>
  <w:p>
    <w:pPr>
      <w:jc w:val="center"/>
      <w:rPr>
        <w:rFonts w:ascii="Arial" w:hAnsi="Arial" w:eastAsia="Arial" w:cs="Arial"/>
        <w:sz w:val="32"/>
        <w:szCs w:val="32"/>
      </w:rPr>
    </w:pPr>
    <w:r>
      <w:rPr>
        <w:rFonts w:ascii="Arial" w:hAnsi="Arial" w:eastAsia="Arial" w:cs="Arial"/>
        <w:sz w:val="32"/>
        <w:szCs w:val="32"/>
        <w:rtl w:val="0"/>
      </w:rPr>
      <w:t>Scoutsjaar 2021 – 2022 AKAZEE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1068" w:hanging="360"/>
      </w:p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
    <w:nsid w:val="CF092B84"/>
    <w:multiLevelType w:val="multilevel"/>
    <w:tmpl w:val="CF092B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053208E"/>
    <w:multiLevelType w:val="multilevel"/>
    <w:tmpl w:val="0053208E"/>
    <w:lvl w:ilvl="0" w:tentative="0">
      <w:start w:val="1"/>
      <w:numFmt w:val="bullet"/>
      <w:lvlText w:val="-"/>
      <w:lvlJc w:val="left"/>
      <w:pPr>
        <w:ind w:left="720" w:hanging="360"/>
      </w:pPr>
      <w:rPr>
        <w:rFonts w:ascii="Cambria" w:hAnsi="Cambria" w:eastAsia="Cambria" w:cs="Cambria"/>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59ADCABA"/>
    <w:multiLevelType w:val="multilevel"/>
    <w:tmpl w:val="59ADCABA"/>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EE7616A"/>
    <w:rsid w:val="1CC40435"/>
    <w:rsid w:val="21F127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Calibri" w:eastAsiaTheme="minorEastAsia"/>
      <w:sz w:val="24"/>
      <w:szCs w:val="24"/>
      <w:lang w:val="nl-NL" w:eastAsia="nl-NL"/>
    </w:rPr>
  </w:style>
  <w:style w:type="paragraph" w:styleId="2">
    <w:name w:val="heading 1"/>
    <w:basedOn w:val="1"/>
    <w:next w:val="1"/>
    <w:link w:val="16"/>
    <w:qFormat/>
    <w:uiPriority w:val="9"/>
    <w:pPr>
      <w:keepNext/>
      <w:keepLines/>
      <w:outlineLvl w:val="0"/>
    </w:pPr>
    <w:rPr>
      <w:rFonts w:eastAsiaTheme="majorEastAsia" w:cstheme="majorBidi"/>
      <w:b/>
      <w:sz w:val="28"/>
      <w:szCs w:val="32"/>
      <w:u w:val="single"/>
    </w:rPr>
  </w:style>
  <w:style w:type="paragraph" w:styleId="3">
    <w:name w:val="heading 2"/>
    <w:basedOn w:val="1"/>
    <w:next w:val="1"/>
    <w:link w:val="17"/>
    <w:semiHidden/>
    <w:unhideWhenUsed/>
    <w:qFormat/>
    <w:uiPriority w:val="9"/>
    <w:pPr>
      <w:keepNext/>
      <w:keepLines/>
      <w:outlineLvl w:val="1"/>
    </w:pPr>
    <w:rPr>
      <w:rFonts w:eastAsiaTheme="majorEastAsia" w:cstheme="majorBidi"/>
      <w:sz w:val="28"/>
      <w:szCs w:val="26"/>
      <w:u w:val="single"/>
    </w:rPr>
  </w:style>
  <w:style w:type="paragraph" w:styleId="4">
    <w:name w:val="heading 3"/>
    <w:basedOn w:val="1"/>
    <w:next w:val="1"/>
    <w:link w:val="19"/>
    <w:unhideWhenUsed/>
    <w:qFormat/>
    <w:uiPriority w:val="9"/>
    <w:pPr>
      <w:keepNext/>
      <w:keepLines/>
      <w:outlineLvl w:val="2"/>
    </w:pPr>
    <w:rPr>
      <w:rFonts w:eastAsiaTheme="majorEastAsia" w:cstheme="majorBidi"/>
      <w:b/>
      <w:sz w:val="26"/>
    </w:rPr>
  </w:style>
  <w:style w:type="paragraph" w:styleId="5">
    <w:name w:val="heading 4"/>
    <w:basedOn w:val="1"/>
    <w:next w:val="1"/>
    <w:link w:val="18"/>
    <w:semiHidden/>
    <w:unhideWhenUsed/>
    <w:qFormat/>
    <w:uiPriority w:val="9"/>
    <w:pPr>
      <w:keepNext/>
      <w:keepLines/>
      <w:outlineLvl w:val="3"/>
    </w:pPr>
    <w:rPr>
      <w:rFonts w:eastAsiaTheme="majorEastAsia" w:cstheme="majorBidi"/>
      <w:i/>
      <w:iCs/>
      <w:sz w:val="26"/>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footer"/>
    <w:basedOn w:val="1"/>
    <w:link w:val="21"/>
    <w:unhideWhenUsed/>
    <w:uiPriority w:val="99"/>
    <w:pPr>
      <w:tabs>
        <w:tab w:val="center" w:pos="4536"/>
        <w:tab w:val="right" w:pos="9072"/>
      </w:tabs>
    </w:pPr>
  </w:style>
  <w:style w:type="paragraph" w:styleId="11">
    <w:name w:val="header"/>
    <w:basedOn w:val="1"/>
    <w:link w:val="20"/>
    <w:unhideWhenUsed/>
    <w:qFormat/>
    <w:uiPriority w:val="99"/>
    <w:pPr>
      <w:tabs>
        <w:tab w:val="center" w:pos="4536"/>
        <w:tab w:val="right" w:pos="9072"/>
      </w:tabs>
    </w:pPr>
  </w:style>
  <w:style w:type="character" w:styleId="12">
    <w:name w:val="Hyperlink"/>
    <w:basedOn w:val="8"/>
    <w:unhideWhenUsed/>
    <w:qFormat/>
    <w:uiPriority w:val="99"/>
    <w:rPr>
      <w:color w:val="0563C1" w:themeColor="hyperlink"/>
      <w:u w:val="single"/>
      <w14:textFill>
        <w14:solidFill>
          <w14:schemeClr w14:val="hlink"/>
        </w14:solidFill>
      </w14:textFill>
    </w:rPr>
  </w:style>
  <w:style w:type="paragraph" w:styleId="13">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4">
    <w:name w:val="Title"/>
    <w:basedOn w:val="1"/>
    <w:next w:val="1"/>
    <w:qFormat/>
    <w:uiPriority w:val="0"/>
    <w:pPr>
      <w:keepNext/>
      <w:keepLines/>
      <w:pageBreakBefore w:val="0"/>
      <w:spacing w:before="480" w:after="120"/>
    </w:pPr>
    <w:rPr>
      <w:b/>
      <w:sz w:val="72"/>
      <w:szCs w:val="72"/>
    </w:rPr>
  </w:style>
  <w:style w:type="table" w:customStyle="1" w:styleId="15">
    <w:name w:val="Table Normal1"/>
    <w:uiPriority w:val="0"/>
  </w:style>
  <w:style w:type="character" w:customStyle="1" w:styleId="16">
    <w:name w:val="Kop 1 Char"/>
    <w:basedOn w:val="8"/>
    <w:link w:val="2"/>
    <w:qFormat/>
    <w:uiPriority w:val="9"/>
    <w:rPr>
      <w:rFonts w:ascii="Arial" w:hAnsi="Arial" w:eastAsiaTheme="majorEastAsia" w:cstheme="majorBidi"/>
      <w:b/>
      <w:sz w:val="28"/>
      <w:szCs w:val="32"/>
      <w:u w:val="single"/>
    </w:rPr>
  </w:style>
  <w:style w:type="character" w:customStyle="1" w:styleId="17">
    <w:name w:val="Kop 2 Char"/>
    <w:basedOn w:val="8"/>
    <w:link w:val="3"/>
    <w:semiHidden/>
    <w:qFormat/>
    <w:uiPriority w:val="9"/>
    <w:rPr>
      <w:rFonts w:ascii="Arial" w:hAnsi="Arial" w:eastAsiaTheme="majorEastAsia" w:cstheme="majorBidi"/>
      <w:sz w:val="28"/>
      <w:szCs w:val="26"/>
      <w:u w:val="single"/>
    </w:rPr>
  </w:style>
  <w:style w:type="character" w:customStyle="1" w:styleId="18">
    <w:name w:val="Kop 4 Char"/>
    <w:basedOn w:val="8"/>
    <w:link w:val="5"/>
    <w:semiHidden/>
    <w:qFormat/>
    <w:uiPriority w:val="9"/>
    <w:rPr>
      <w:rFonts w:ascii="Arial" w:hAnsi="Arial" w:eastAsiaTheme="majorEastAsia" w:cstheme="majorBidi"/>
      <w:i/>
      <w:iCs/>
      <w:sz w:val="26"/>
    </w:rPr>
  </w:style>
  <w:style w:type="character" w:customStyle="1" w:styleId="19">
    <w:name w:val="Kop 3 Char"/>
    <w:basedOn w:val="8"/>
    <w:link w:val="4"/>
    <w:qFormat/>
    <w:uiPriority w:val="9"/>
    <w:rPr>
      <w:rFonts w:ascii="Arial" w:hAnsi="Arial" w:eastAsiaTheme="majorEastAsia" w:cstheme="majorBidi"/>
      <w:b/>
      <w:sz w:val="26"/>
      <w:szCs w:val="24"/>
    </w:rPr>
  </w:style>
  <w:style w:type="character" w:customStyle="1" w:styleId="20">
    <w:name w:val="Koptekst Char"/>
    <w:basedOn w:val="8"/>
    <w:link w:val="11"/>
    <w:qFormat/>
    <w:uiPriority w:val="99"/>
    <w:rPr>
      <w:rFonts w:ascii="Arial" w:hAnsi="Arial"/>
      <w:sz w:val="24"/>
    </w:rPr>
  </w:style>
  <w:style w:type="character" w:customStyle="1" w:styleId="21">
    <w:name w:val="Voettekst Char"/>
    <w:basedOn w:val="8"/>
    <w:link w:val="10"/>
    <w:qFormat/>
    <w:uiPriority w:val="99"/>
    <w:rPr>
      <w:rFonts w:ascii="Arial" w:hAnsi="Arial"/>
      <w:sz w:val="24"/>
    </w:rPr>
  </w:style>
  <w:style w:type="paragraph" w:styleId="22">
    <w:name w:val="List Paragraph"/>
    <w:basedOn w:val="1"/>
    <w:qFormat/>
    <w:uiPriority w:val="34"/>
    <w:pPr>
      <w:ind w:left="720"/>
      <w:contextualSpacing/>
    </w:pPr>
  </w:style>
  <w:style w:type="character" w:customStyle="1" w:styleId="23">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nyu6+MesGuUEQ3NIOSzf2GSPlg==">AMUW2mW+PWKf6VXmDq63y82efCmUQ1o9nOAYLxrEEjeRXndGn+UbmGgJKTpsFzFeGYXIza8utAdXCSVHPw/U9RYakVI4ehhkyS7+eaB5lXplTGbDPRlhTRg=</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2021-09-06T13:00:00Z</dcterms:created>
  <dc:creator>Toon Janssen</dc:creator>
  <cp:lastModifiedBy>user</cp:lastModifiedBy>
  <dcterms:modified xsi:type="dcterms:W3CDTF">2022-09-15T19:51:51Z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A6A0FD0580DD49D9B44BBD5848C1797F</vt:lpwstr>
  </property>
</Properties>
</file>